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7cd9" w14:textId="1117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25 декабря 2019 года № 6-38-1 "Об утверждении бюджета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14 апреля 2020 года № 6-41-1. Зарегистрировано Департаментом юстиции Северо-Казахстанской области 14 апреля 2020 года № 6195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2020-2022 годы" от 25 декабря 2019 года № 6-38-1 (опубликовано 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5772)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9 429 439,1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796 910,0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8 237,0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8 613 292,1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9 590 408,8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1 182 006,9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1 227 498,9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45 492,0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-1 342 976,6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1 342 976,6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1 227 498,9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45 492,0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160 969,7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резерв местного исполнительного органа Айыртауского района на 2020 год в сумме 29 624,4 тысяч тенге.";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"13-2. Учесть в районном бюджете на 2020 год расходы за счет кредитов из областного бюджета из средств внутренних займов.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определяется постановлением акимата Айыртауского района Северо-Казахстанской области "О реализации решения Айыртауского районного маслихата "Об утверждении бюджета Айыртауского района на 2020-2022 годы".";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12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XLI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495"/>
        <w:gridCol w:w="352"/>
        <w:gridCol w:w="667"/>
        <w:gridCol w:w="4"/>
        <w:gridCol w:w="1024"/>
        <w:gridCol w:w="6052"/>
        <w:gridCol w:w="2"/>
        <w:gridCol w:w="2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9 429 439,1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796 910,0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432 110,0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432 110,0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185 740,0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8 613 292,1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8 605 042,0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9 590 408,8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5 707 186,0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ребенка-сироты(детей-сирот), и ребенка (детей),оставшегося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545 717,5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494 180,5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1 224 104,3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828 445,3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794 625,3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395 659,0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394 885,1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224 825,7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1 182 006,9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517 873,9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-1 342 976,6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1 342 976,6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1 227 498,9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5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457 032,0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114 838,0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2020 года № 6-41-1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№6-38-1</w:t>
            </w:r>
          </w:p>
        </w:tc>
      </w:tr>
    </w:tbl>
    <w:bookmarkStart w:name="z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кредитов из областного бюджета из средств внутренних займов передаваемых из районного бюджета в бюджеты сельских округов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302"/>
        <w:gridCol w:w="36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574 424,0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200 027,1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73 227,1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63 331,8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14 263,5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49 068,3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296 065,1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101 757,3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