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7a57" w14:textId="af77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30 декабря 2019 года № 6-38-14 "Об утверждении бюджета Арыкбалыкского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15 апреля 2020 года № 6-41-3. Зарегистрировано Департаментом юстиции Северо-Казахстанской области 15 апреля 2020 года № 6205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Арыкбалыкского сельского округа Айыртауского района на 2020-2022 годы" от 30 декабря 2019 года № 6-38-14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Арыкбалыкского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144 246,5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8 784,5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135 462,0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145 662,7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66 200,0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66 200,0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- 67 616,2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67 616,2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66 200,0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1 416,2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2020 год целевые трансферты из областного бюджета в сумме 97 000,0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2020– 2022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Учесть в бюджете сельского округа на 2020 год кредиты из областного бюджета из средств внутренних займов в сумме 66 200,0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2020– 2022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XLI сессии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6-41-3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6-38-14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98"/>
        <w:gridCol w:w="425"/>
        <w:gridCol w:w="805"/>
        <w:gridCol w:w="4"/>
        <w:gridCol w:w="1235"/>
        <w:gridCol w:w="5470"/>
        <w:gridCol w:w="28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144 246,5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-67 616,2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