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d2cd" w14:textId="bcad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2019 года № 6-38-1 "Об утверждении бюджета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декабря 2020 года № 6-48-1. Зарегистрировано Департаментом юстиции Северо-Казахстанской области 10 декабря 2020 года № 6791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2020-2022 годы" от 25 декабря 2019 года № 6-38-1 (опубликовано 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10 111 396,9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748 424,7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8 326,9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34 120,0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9 320 525,3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10 760 053,5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594 342,5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639 834,5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45 492,0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-1 242 999,1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1 242 999,1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1 127 521,4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45 492,0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160 969,7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Айыртауского района на 2020 год в сумме 26 079,4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6-48-1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10 111 396,9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121 153,3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106 921,3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9 320 525,3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9 312 275,2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9 312 275,2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10 760 053,5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743 014,4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499 718,6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5 765 028,8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5 695 179,8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4 989 406,3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619 178,4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579 400,4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1 134 755,4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433 732,2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728 098,1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-1 242 999,1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6-48-1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471 319,6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