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e7c34" w14:textId="3be7c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30 декабря 2019 года № 6-38-19 "Об утверждении бюджета Казанского сельского округа Айыртауского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20 декабря 2020 года 6-48-3. Зарегистрировано Департаментом юстиции Северо-Казахстанской области 21 декабря 2020 года № 6836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Казанского сельского округа Айыртауского района на 2020-2022 годы" от 30 декабря 2019 года № 6-38-19 (опубликовано 15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5792)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Казанского сельского округа Айыртауского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29 162,9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3 473,0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25 689,9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31 355,1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-2 192,2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2 192,2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2 192,2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"6-2 Предусмотреть целевые текущие трансферты передаваемые из областного бюджета в бюджет сельского округа на 2020 год в сумме 8 105,9 тысяч тенге.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сельского округа о реализации решения Айыртауского районного маслихата об утверждении бюджета Казанского сельского округа на 2020-2022 годы.";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2020 года. 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XLVIII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Айыртауского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6-48-3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6-38-19</w:t>
            </w:r>
          </w:p>
        </w:tc>
      </w:tr>
    </w:tbl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Казанского сельского округа Айыртауского района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636"/>
        <w:gridCol w:w="954"/>
        <w:gridCol w:w="10"/>
        <w:gridCol w:w="1293"/>
        <w:gridCol w:w="5773"/>
        <w:gridCol w:w="26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29 162,9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31 355,1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14 204,1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14 204,1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9 667,9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3 836,2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-2 192,2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