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7ec4" w14:textId="bc37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30 декабря 2019 года № 6-38-26 "Об утверждении бюджета Украинского сельского округа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20 декабря 2020 года 6-48-4. Зарегистрировано Департаментом юстиции Северо-Казахстанской области 21 декабря 2020 года № 6837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Украинского сельского округа Айыртауского района на 2020-2022 годы" от 30 декабря 2019 года № 6-38-26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Украинского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241 962,3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5 282,0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236 680,3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245 654,1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-3 691,8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3 691,8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3 691,8 тысяч тенге";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Учесть в бюджете сельского округа на 2020 год целевые трансферты из областного бюджета в сумме 83 574,1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на 2020– 2022 годы.";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XLVIII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6-48-4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6-38-26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Украинского сельского округа Айыртауского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610"/>
        <w:gridCol w:w="916"/>
        <w:gridCol w:w="825"/>
        <w:gridCol w:w="588"/>
        <w:gridCol w:w="7"/>
        <w:gridCol w:w="5515"/>
        <w:gridCol w:w="19"/>
        <w:gridCol w:w="28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241 962,3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245 654,1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68 442,1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151 569,2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151 569,2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151 319,2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-3 691,8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