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bf06" w14:textId="bb9b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Константиновского сельского округа Айыртауского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декабря 2020 года 6-49-17. Зарегистрировано Департаментом юстиции Северо-Казахстанской области 8 января 2021 года № 6907.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Константиновского сельского округа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32 597,0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4 088,0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28 509,0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33 938,1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-1 341,1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1 341,1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1 341,1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7-12-6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12 966,0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целевые трансферты передаваемые из районного бюджета в бюджет сельского округа на 2021 год в сумме 10 155,0 тысяч тенге.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Константиновского сельского округа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7-12-6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2021 год целевые трансферты из областного бюджета в сумме 5 388,0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Константиновского сельского округа на 2021– 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Айыртауского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7-12-6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XLIX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6-49-17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Айыртауского района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ff0000"/>
          <w:sz w:val="28"/>
        </w:rPr>
        <w:t>№ 7-12-6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33 938,1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-1 341,1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6-49-17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Айыртауского района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6-49-17</w:t>
            </w:r>
          </w:p>
        </w:tc>
      </w:tr>
    </w:tbl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Айыртауского района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68"/>
        <w:gridCol w:w="1571"/>
        <w:gridCol w:w="624"/>
        <w:gridCol w:w="1540"/>
        <w:gridCol w:w="1156"/>
        <w:gridCol w:w="2522"/>
        <w:gridCol w:w="115"/>
        <w:gridCol w:w="2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