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d909" w14:textId="e21d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Акжарского районного маслихата от 6 января 2020 года № 51-8 "Об утверждении бюджета Талшыкского сельского округа Акжарского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8 июля 2020 года № 59-1. Зарегистрировано Департаментом юстиции Северо-Казахстанской области 13 июля 2020 года № 6446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Талшыкского сельского округа Акжарского района на 2020-2022 годы" от 6 января 2020 года № 51-8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Талшыкского сельского округа Акжарского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76 688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21 429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–55 079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–87 977,9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11289,9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11289,9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9000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2 289,9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А.Прокофьев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секретаря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А.Прокофьев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2020 года № 59-1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января 2020 года № 51-8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Талшыкского сельского округа Акжарского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1658"/>
        <w:gridCol w:w="1658"/>
        <w:gridCol w:w="4288"/>
        <w:gridCol w:w="3475"/>
      </w:tblGrid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2 ) Затраты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87977,9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35559,3 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11660 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-11289,9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