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247f" w14:textId="ba42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Шукыркольского сельского округа района имени Габита Мусрепова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8 января 2020 года № 56-17. Зарегистрировано Департаментом юстиции Северо-Казахстанской области 13 января 2020 года № 5920.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Шукыркольского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35 912,1 тысяча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34 912,1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58 736,2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-22 824,1 тысяча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–22 824,1 тысяча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22 824,1 тысяча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25.06.2020 </w:t>
      </w:r>
      <w:r>
        <w:rPr>
          <w:rFonts w:ascii="Times New Roman"/>
          <w:b w:val="false"/>
          <w:i w:val="false"/>
          <w:color w:val="000000"/>
          <w:sz w:val="28"/>
        </w:rPr>
        <w:t>№ 63-14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имени Габита Мусрепова Северо-Казахстанской области от 05.11.2020 </w:t>
      </w:r>
      <w:r>
        <w:rPr>
          <w:rFonts w:ascii="Times New Roman"/>
          <w:b w:val="false"/>
          <w:i w:val="false"/>
          <w:color w:val="000000"/>
          <w:sz w:val="28"/>
        </w:rPr>
        <w:t>№ 68-6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имени Габита Мусрепова Северо-Казахстанской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70-8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-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-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сельского округа, составляет 12 415 тысяч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Обеспечить выплату заработной платы работникам бюджетной сферы в полном объеме.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Шукыркольского сельского округа района имени Габита Мусрепова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25.06.2020 </w:t>
      </w:r>
      <w:r>
        <w:rPr>
          <w:rFonts w:ascii="Times New Roman"/>
          <w:b w:val="false"/>
          <w:i w:val="false"/>
          <w:color w:val="ff0000"/>
          <w:sz w:val="28"/>
        </w:rPr>
        <w:t>№ 63- 14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имени Габита Мусрепова Северо-Казахстанской области от 05.11.2020 </w:t>
      </w:r>
      <w:r>
        <w:rPr>
          <w:rFonts w:ascii="Times New Roman"/>
          <w:b w:val="false"/>
          <w:i w:val="false"/>
          <w:color w:val="ff0000"/>
          <w:sz w:val="28"/>
        </w:rPr>
        <w:t>№ 68-6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имени Габита Мусрепова Северо-Казахстанской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70-8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295"/>
        <w:gridCol w:w="1295"/>
        <w:gridCol w:w="135"/>
        <w:gridCol w:w="5736"/>
        <w:gridCol w:w="2886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35 912,1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34 912,1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34 912,1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34 912,1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58 736,2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5 697,1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5 697,1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3 897,1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-22 824,1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22 824,1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22 824,1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Шукыркольского сельского округа района имени Габита Мусрепова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Шукыркольского сельского округа района имени Габита Мусрепова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