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80a20" w14:textId="f480a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района имени Габита Мусрепова Северо-Казахстанской области от 7 апреля 2020 года № 62. Зарегистрировано Департаментом юстиции Северо-Казахстанской области 8 апреля 2020 года № 6168. Утратило силу постановлением акимата района имени Габита Мусрепова Северо-Казахстанской области от 18 февраля 2021 года № 42</w:t>
      </w:r>
    </w:p>
    <w:p>
      <w:pPr>
        <w:spacing w:after="0"/>
        <w:ind w:left="0"/>
        <w:jc w:val="both"/>
      </w:pPr>
      <w:r>
        <w:rPr>
          <w:rFonts w:ascii="Times New Roman"/>
          <w:b w:val="false"/>
          <w:i w:val="false"/>
          <w:color w:val="ff0000"/>
          <w:sz w:val="28"/>
        </w:rPr>
        <w:t xml:space="preserve">
      Сноска. Утратило силу постановлением акимата района имени Габита Мусрепова Северо-Казахстанской области от 18.02.2021 </w:t>
      </w:r>
      <w:r>
        <w:rPr>
          <w:rFonts w:ascii="Times New Roman"/>
          <w:b w:val="false"/>
          <w:i w:val="false"/>
          <w:color w:val="ff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14-3)</w:t>
      </w:r>
      <w:r>
        <w:rPr>
          <w:rFonts w:ascii="Times New Roman"/>
          <w:b w:val="false"/>
          <w:i w:val="false"/>
          <w:color w:val="000000"/>
          <w:sz w:val="28"/>
        </w:rPr>
        <w:t xml:space="preserve"> пункта 1 статьи 31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подпунктом 8)</w:t>
      </w:r>
      <w:r>
        <w:rPr>
          <w:rFonts w:ascii="Times New Roman"/>
          <w:b w:val="false"/>
          <w:i w:val="false"/>
          <w:color w:val="000000"/>
          <w:sz w:val="28"/>
        </w:rPr>
        <w:t xml:space="preserve"> статьи 9 Закона Республики Казахстан от 6 апреля 2016 года "О занятости населения", Правилами квотирования рабочих мест для трудоустройства лиц, освобожденных из мест лишения свободы,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 13898), акимат района имени Габита Мусрепова Северо-Казахстанской области ПОСТАНОВЛЯЕТ:</w:t>
      </w:r>
    </w:p>
    <w:bookmarkEnd w:id="0"/>
    <w:bookmarkStart w:name="z5"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освобожденных из мест лишения свободы,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имени Габита Мусрепова Северо-Казахстанской области, курирующего данную сферу.</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Тастемиров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района имени Габита Мусрепова Северо-Казахстанской области от 7 апреля 2020 года № 62</w:t>
            </w:r>
          </w:p>
        </w:tc>
      </w:tr>
    </w:tbl>
    <w:bookmarkStart w:name="z10" w:id="4"/>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3"/>
        <w:gridCol w:w="1471"/>
        <w:gridCol w:w="1822"/>
        <w:gridCol w:w="2704"/>
      </w:tblGrid>
      <w:tr>
        <w:trPr>
          <w:trHeight w:val="30" w:hRule="atLeast"/>
        </w:trPr>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квоты (человек)</w:t>
            </w:r>
          </w:p>
        </w:tc>
      </w:tr>
      <w:tr>
        <w:trPr>
          <w:trHeight w:val="30" w:hRule="atLeast"/>
        </w:trPr>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"Nordagra"</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