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999b" w14:textId="95f9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56-3 "Об утверждении бюджета Возвышенского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10 апреля 2020 года № 58-11. Зарегистрировано Департаментом юстиции Северо-Казахстанской области 14 апреля 2020 года № 6188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Северо-Казахстансой области "Об утверждении бюджета Возвышенского сельского округа района имени Габита Мусрепова на 2020-2022 годы" от 8 января 2020 года № 56-3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Возвышенского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29 581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26 641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29 581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58-11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56-3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Возвышенского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