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1a20" w14:textId="b811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имени Габита Мусрепова Северо-Казахстанской области от 18 января 2017 года № 17 "Об утверждении Правил выдачи служебного удостоверения государственным служащим исполнительных органов района имени Габита Мусрепова Северо-Казахстанской области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9 июня 2020 года № 156. Зарегистрировано Департаментом юстиции Северо-Казахстанской области 10 июня 2020 года № 6342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утверждении Правил выдачи служебного удостоверения государственным служащим исполнительных органов района имени Габита Мусрепова Северо-Казахстанской области и его описание" от 18 января 2017 года № 17 (опубликовано 21 февраля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4053)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руководителя аппарата акима района имени Габита Мусрепова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