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903b4" w14:textId="0a903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имени Габита Мусрепова Северо-Казахстанской области от 24 июня 2020 года № 180. Зарегистрировано Департаментом юстиции Северо-Казахстанской области 25 июня 2020 года № 6388. Утратило силу постановлением акимата района имени Габита Мусрепова Северо-Казахстанской области от 18 февраля 2021 года № 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района имени Габита Мусрепова Северо-Казахстанской области от 18.02.2021 </w:t>
      </w:r>
      <w:r>
        <w:rPr>
          <w:rFonts w:ascii="Times New Roman"/>
          <w:b w:val="false"/>
          <w:i w:val="false"/>
          <w:color w:val="ff0000"/>
          <w:sz w:val="28"/>
        </w:rPr>
        <w:t>№ 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13 апреля 2005 года "О социальной защите инвалидов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Республики Казахстан от 6 апреля 2016 года "О занятости населения", Правилами квотирования рабочих мест для инвалидов,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13 июня 2016 года № 498 "Об утверждении Правил квотирования рабочих мест для инвалидов" (зарегистрировано в Реестре государственной регистрации нормативных правовых актов под № 14010), акимат района имени Габита Мусрепова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 для инвалидов в размере от двух до четырех процентов от численности рабочих мест без учета рабочих мест на тяжелых работах, работах с вредными, опасными условиями труда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имени Габита Мусрепова Северо-Казахстанской области "Об установлении квоты рабочих мест для инвалидов" от 30 января 2019 года № 20 (опубликовано 7 февраля 2019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за № 5214).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имени Габита Мусрепова Северо-Казахстанской области, курирующего данную сферу.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Тастемиров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имени Габита Мусрепова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июня 2020 года № 180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Квота рабочих мест для инвалидов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24"/>
        <w:gridCol w:w="1633"/>
        <w:gridCol w:w="2926"/>
        <w:gridCol w:w="1202"/>
        <w:gridCol w:w="3139"/>
        <w:gridCol w:w="776"/>
      </w:tblGrid>
      <w:tr>
        <w:trPr>
          <w:trHeight w:val="30" w:hRule="atLeast"/>
        </w:trPr>
        <w:tc>
          <w:tcPr>
            <w:tcW w:w="2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1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</w:t>
            </w:r>
          </w:p>
        </w:tc>
        <w:tc>
          <w:tcPr>
            <w:tcW w:w="2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(% от списочной численности работников)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рабочих мест согласно установленной квоты </w:t>
            </w:r>
          </w:p>
        </w:tc>
        <w:tc>
          <w:tcPr>
            <w:tcW w:w="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работающих инвалидов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(человек)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2020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"Нежинка - Ерке"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"Атамекен-Агро-Целинный"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