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e0433" w14:textId="03e04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8 января 2020 года № 56-8 "Об утверждении бюджета Нежинского сельского округа района имени Габита Мусрепова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26 августа 2020 года № 65-3. Зарегистрировано Департаментом юстиции Северо-Казахстанской области 28 августа 2020 года № 6510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Нежинского сельского округа района имени Габита Мусрепова на 2020-2022 годы" от 8 января 2020 года № 56-8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5894)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Нежинского сельского округа района имени Габита Мусрепова на 2020-2022 годы согласно приложениям 1, 2 и 3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91 299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8 620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82 679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140 822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- 49 523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49 523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46 765,6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2 757,4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имени 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имени 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2020 года № 65-3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56-8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Нежинского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91 299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140 822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25 419,4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25 419,4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8 419,4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86 765,6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86 765,6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46 765,6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- 49 523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49 523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46 765,6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46 765,6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46 765,6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2 757,4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2 757,4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