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31940" w14:textId="93319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8 января 2020 года № 56-14 "Об утверждении бюджета Червонного сельского округа района имени Габита Мусрепова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26 августа 2020 года № 65-6. Зарегистрировано Департаментом юстиции Северо-Казахстанской области 28 августа 2020 года № 6511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Червонного сельского округа района имени Габита Мусрепова на 2020-2022 годы" от 8 января 2020 года № 56-14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5900)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Червонного сельского округа района имени Габита Мусрепова на 2020-2022 годы согласно приложениям 1, 2 и 3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212 023,3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206 773,3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212 023,3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имени 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имени 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2020 года № 65-6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56-14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Червонного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730"/>
        <w:gridCol w:w="1731"/>
        <w:gridCol w:w="3561"/>
        <w:gridCol w:w="4004"/>
      </w:tblGrid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212 023,3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206 773,3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206 773,3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206 773,3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212 023,3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104 633,4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104 633,4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Организация водоснабжения населенных пунктов 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81 133,4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90 344,9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90 344,9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 ,сельских округах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90 344,9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