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ea1d" w14:textId="36ee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2020 года № 71-2. Зарегистрировано Департаментом юстиции Северо-Казахстанской области 30 декабря 2020 года № 6870.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11 200 469,2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1 397 631,7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45 197,2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34 754,6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9 722 885,7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12 210 533,9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98 562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152 756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54 193,5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- 1 108 627,2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1 108 627,2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889 939,7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54 193,5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272 881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18.06.2021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05.10.2021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района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единого земельного налога;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акцизов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пользование земельными участками;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лицензионного сбора за право занятия отдельными видами деятельности;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сборов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сборов за государственную регистрацию транспортных средств, а также их перерегистрацию;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государственной пошлины, кроме консульского сбора и государственных пошлин, зачисляемых в республиканский бюджет.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2021 год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от коммунальной собственности: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поступлений от реализации товаров (работ, услуг) государственными учреждениями, финансируемыми из районного бюджета;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штрафов, налагаемых государственными учреждениями, финансируемыми из районного бюджета, за исключением штрафов, налагаемых акимами сельских округов;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 неналоговых поступлений в районный бюджет.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формируются за счет поступлений от продажи основного капитала: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поступлений от продажи земельных участков, за исключением земельных участков сельскохозяйственного назначения.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районного бюджета формируются за счет поступлений от погашения бюджетных кредитов, выданных из республиканского бюджета.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бюджетной субвенции, передаваемой из областного бюджета в бюджет района составляет 4 335 159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Учесть в бюджете района на 2021 год поступления целевых трансфертов за счет субвенций из республиканского бюджета на транспорт и коммуникации, в том числе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автомобильной дороги районного значения КТМС-261 "Подъезд к селу 15 лет Казахстана" километр 0-8.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имени Габита Мусрепова Северо-Казахстанской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2021 год поступление целевых трансфертов из республиканского бюджета, в том числе на: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инвалидов;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рынка труда;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жилья для переселенцев из трудоизбыточных регионов.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района на 2021 год поступления целевых трансфертов из Национального фонда Республики Казахстан,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канализационных сетей и очистных сооружений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центральной котельной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наружных сетей водоснабжения в Рузаевском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наружных сетей электроснабжения в Рузаевском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системы водоснабжения в селе Токсан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пятидесяти квартирного жилого дома с внешними инженерными сетями и благоустройством территории по улице Локомотивная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участка автомобильной дороги районного значения "Новоселовка-Шукырколь";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автомобильной дороги районного значения "Шукырколь-Беспаловка";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участка автомобильной дороги районного значения "Андреевка-Раисовка";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средний ремонт участка автомобильной дороги районного значения "Рузаевка-Чернозубовка";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средний ремонт участка автомобильной дороги "Тахтаброд-Ковыльное-Сокологоровка";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средний ремонт автодороги "Подъезд к 15 лет Казахстана";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средний ремонт автодороги "Подъезд к санаторию Березка";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средний ремонт "Подъезд к селу Урожайному";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средний ремонт внутрипоселковых дорог в селе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средний ремонт внутрипоселковых дорог в селе Новоселовка;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средний ремонт внутрипоселковых дорог в селе Рузаевка;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средний ремонт внутрипоселковых дорог в селе Тахтаброд;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средний ремонт внутрипоселковых дорог в селе Чистополье;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средний ремонт внутрипоселковых дорог с освещением в селе Токсан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средний ремонт внутрипоселковых дорог в селе Шоптыколь.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района имени Габита Мусрепова Северо-Казахстанской области от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2021 год поступление целевых трансфертов из областного бюджета, в том числе на: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водопровода в селе Новоселовка;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водопровода в селе Ялты;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обустройство мини-футбольного поля в селе Дружба;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обустройство тренажерной площадки в селе Гаршино;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обустройство мини-футбольного поля в селе Кокалажар;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благоустройство парка в селе Рузаевка;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установка уличного освещения в селе Новоселовка;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уличного освещения в селе Рузаевка;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текущий ремонт уличного освещения в селе Березовка;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текущий ремонт уличного освещения в селе Чернобаевка;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установка уличного освещения в селе Нежинка;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установка уличного освещения в селе Буденное;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установка уличного освещения в селе Ефимовка;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текущий ремонт уличного освещения в селе Пески;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установка уличного освещения в селе Дружба;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установка уличного освещения в селе Целинное;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установка уличного освещения в селе Володарское;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установка уличного освещения в селе Чистополье;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установка уличного освещения в селе Ялты;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установка уличного освещения в селе Гаршино;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установка уличного освещения в селе Андреевка;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зимнее содержание дорог районного значения;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зимнее содержание дорог села Рузаевка;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зимнее содержание дорог села Чистополье;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зимнее содержание дорог села Новоишимское;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оснащение культурно-оздоровительных центров при домах досуга культуры;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строительство центральной котельной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средний ремонт внутрипоселковых дорог в селе Новоселовка;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средний ремонт внутрипоселковых дорог с освещением в селе Бирлик;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средний ремонт внутрипоселковых дорог в селе Рузаевка;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средний ремонт внутрипоселковых дорог в селе Чистополье;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средний ремонт внутрипоселковых дорог в селе Шоптыколь;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средний ремонт внутрипоселковых дорог с освещением в селе Токсан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текущий ремонт сетей водопровода методом санации в селе Шукырколь;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текущий ремонт водоразводящих сетей водопровода методом санации в селе Нежинка;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обустройство уличного освещения в селе Червонное;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средний ремонт внутрипоселковых дорог в селе Шукырколь;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средний ремонт внутрипоселковых дорог в селе Токсан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строительство парка Независимости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подключение сельских библиотек к сети интернет, на телефонизацию, на приобретение компьютеров для интернета;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установка спортивных площадок в селе Привольное;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изъятия, в том числе путем выкупа земельных участков в селе Рузаевка;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изъятия, в том числе путем выкупа земельных участков в селе Чистополье;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строительство инженерной инфраструктуры к молочно-товарной ферме в селе Червонное (электроснабжение);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реконструкция Дома культуры в селе Привольное;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единовременные выплаты к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обваловывание обводного канала станционного поселка села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строительство инженерной инфраструктуры к молочно-товарной ферме в селе Червонное (водоснабжение);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средний ремонт внутрипоселковых дорог в селе Раисовка;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текущий ремонт внутрипоселковых дорог в селе Червонное;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текущий ремонт внутрипоселковых дорог в селе Токсан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строительство наружных сетей водоснабжения в Рузаевском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строительство наружных сетей электроснабжения в Рузаевском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средний ремонт внутрипоселковых дорог в селе Тахтаброд;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средний ремонт внутрипоселковых дорог в селе Чистополье.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средний ремонт внутрипоселковых дорог в селе Сокологоровка;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установка котельного оборудования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обустройство парка Независимости по улице Локомотивная в селе Новоишимское;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района имени Габита Мусрепова Северо-Казахстанской области от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05.10.2021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Учесть в бюджете района на 2021 год поступления целевых трансфертов за счет кредитов из областного бюджета из средств внутренних займов, в том числе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крытого хоккейного корта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физкультурно-оздоровительного комплекса в селе Новоишимское;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системы водоснабжения в селе Токсан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пятидесяти квартирного жилого дома без внешних инженерных сетей и благоустройства территории по улице Локомотивная в селе Новоишимское.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района имени Габита Мусрепова Северо-Казахстанской области от 04.08.2021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районном бюджете на 2021 год предусмотрен объем субвенции, передаваемой из районного бюджета в бюджеты сельских округов в сумме 183 174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2021 год бюджетные кредиты из республиканского бюджета для реализации мер социальной поддержки специалистов.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2021 год в сумме 28 847 тысяч тенге.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районном бюджете на 2021 год поступление трансфертов из бюджетов сельских округов в сумме 15 000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Установить, что в процессе исполнения районного бюджета на 2021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объем трансфертов, выделяемый органам местного самоуправления за счет средств бюджета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2021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2021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18.06.2021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04.08.2021 </w:t>
      </w:r>
      <w:r>
        <w:rPr>
          <w:rFonts w:ascii="Times New Roman"/>
          <w:b w:val="false"/>
          <w:i w:val="false"/>
          <w:color w:val="ff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05.10.2021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8"/>
        <w:gridCol w:w="5865"/>
        <w:gridCol w:w="320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11 200 469,2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1 397 631,7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692 566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692 566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171 873,7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45 197,2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28 036,2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5 127,4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14 539 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9 722 885,7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9 706 574,5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9 706 574,5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12 210 533,9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2 200 874,6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36 702,2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386 782,2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194 396,4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62 576,6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129 994,9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66 313,9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1 702 653,3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55 980,2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1 630 289,1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23 994,1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13 134,1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13 134,1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6 898,9 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626 260,8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12 689,6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12 689,6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613 571,2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31 827,9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204 708,7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48 858,5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68 833,3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2 674 974,6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2 674 974,6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599 549,4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1 394 063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52 906,6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521 188,1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174 466,3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174 466,3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41 142,1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13 871,1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182 050,7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108 863,1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38 576,5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8 630,1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92 724,4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45 304,9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45 304,9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19 671,5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18 213,1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818 520,3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818 520,3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7 535,3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1 042 631,5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18 258,8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18 258,8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338 546,7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338 546,7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6 906,9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4 195 559,7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4 195 559,7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4 011 000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-1 108 627,2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1 108 627,2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889 939,7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54 193,5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2022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2"/>
        <w:gridCol w:w="1172"/>
        <w:gridCol w:w="6378"/>
        <w:gridCol w:w="2716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1 226 469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558 184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123 927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367 642 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178 200 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10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2023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2"/>
        <w:gridCol w:w="1172"/>
        <w:gridCol w:w="6378"/>
        <w:gridCol w:w="2716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1 226 469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5 694 478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558 184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123 927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367 642 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178 200 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4 010 431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субвенций, передаваемых из районного бюджета в бюджеты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740"/>
        <w:gridCol w:w="740"/>
        <w:gridCol w:w="740"/>
        <w:gridCol w:w="740"/>
        <w:gridCol w:w="6753"/>
      </w:tblGrid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поступления (тыс.тенге)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</w:tbl>
    <w:bookmarkStart w:name="z1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2021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660"/>
        <w:gridCol w:w="1660"/>
        <w:gridCol w:w="4671"/>
        <w:gridCol w:w="330"/>
        <w:gridCol w:w="163"/>
        <w:gridCol w:w="3029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содержание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</w:tbl>
    <w:bookmarkStart w:name="z10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Распределения поступления трансфертов (бюджетных изъятий) из бюджетов сельских округов в районный бюджет в 2021 году.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871"/>
        <w:gridCol w:w="871"/>
        <w:gridCol w:w="871"/>
        <w:gridCol w:w="871"/>
        <w:gridCol w:w="6855"/>
      </w:tblGrid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поступления (тыс.тенге)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