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b4b9" w14:textId="5fcb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Корнеевского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45/276. Зарегистрировано Департаментом юстиции Северо-Казахстанской области 16 января 2020 года № 5971.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Корнеевского сельского округа Есильского района Северо-Казахстанской области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35 586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21 019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41 474,1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8 600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8 600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- 15 888,1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15 888,1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8 600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49/318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56/351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Предусмотреть в бюджете Корнеевского сельского округа расходы за счет свободных остатков средств, сложившихся на начало финансового года в сумме 5 888,1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объемы бюджетных субвенций из районного бюджета бюджету Корнеевского сельского округа в сумме 13 419 тысяч тенге.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Корнеевского сельского округа Есильского района Северо-Казахстанской области на 2020 год объемы целевых текущих трансфертов передаваемых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системы водоснабжения в селе Корнеевка;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Корнеевка.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Корнеевского сельского округа Есильского района Северо-Казахстанской области на 2020-2022 годы.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56/351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Корнеевского сельского округа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Корнеевка.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Есильского района Северо-Казахстанской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49/318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8 января 2020 года № 45/276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2020 год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24.04.2020 </w:t>
      </w:r>
      <w:r>
        <w:rPr>
          <w:rFonts w:ascii="Times New Roman"/>
          <w:b w:val="false"/>
          <w:i w:val="false"/>
          <w:color w:val="ff0000"/>
          <w:sz w:val="28"/>
        </w:rPr>
        <w:t>№ 49/318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56/351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20"/>
        <w:gridCol w:w="304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41 474,1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45/276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853"/>
        <w:gridCol w:w="2830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13 877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45/276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853"/>
        <w:gridCol w:w="2830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45/276</w:t>
            </w: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Направление свободных остатков бюджетных средств, сложившихся на 1 января 2020 года.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6028"/>
        <w:gridCol w:w="2655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государственной программы развития регионов до 2025 года.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