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17d4" w14:textId="f181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Николаевского сельского округа Есильского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8 января 2020 года № 45/277. Зарегистрировано Департаментом юстиции Северо-Казахстанской области 16 января 2020 года № 5972.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Николаевского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22 221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4 320,3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12,7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17 888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22 221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8 848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8 848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- 8 848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8 848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8 848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49/316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сельского бюджета на 2020 год формируются в соответствии со статьей 52-1 Бюджетного кодекса Республики Казахстан от 4 декабря 2008 года.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распределение общей суммы поступлений от налогов сельского округа, по индивидуальному подоходному налогу с доходов, не облагаемых у источника выплаты - 100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2020 год объемы бюджетных субвенций из районного бюджета бюджету Николаевского сельского округа в сумме 10 974 тысяч тенге. 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Николаевского сельского округа объемы целевых текущих трансфертов выделенных из районного бюджета в общем объеме 275 тысяч тенге,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изготовление аншлагов, табличек, баннеров;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изготовление сметного расчета на благоустройство и текущий ремонт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000000"/>
          <w:sz w:val="28"/>
        </w:rPr>
        <w:t>№ 48/299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Предусмотреть в бюджете Николаевского сельского округа на 2020 год кредиты из областного бюджета из средств внутренних займов, передаваемых бюджетам сельских округов для финансирования мер в рамках Дорожной карты занятости,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обустройство спортивно-игровой площадки в селе Николаевка.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49/316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в бюджете Николаевского сельского округа на 2020 год объемы целевых текущих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Николаевка Николаевского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Каратал Николаевского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Николаевского сельского округа Есильского района Северо-Казахстанской области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маслихата Есильского района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56/355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А.Жолтабаров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45/277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2020 год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48/299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Северо-Казахстанской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49/316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Есильского района СевероКазахстанской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56/355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22 221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2 937,3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 Северо-Казахстанской области от 8 января 2020 года № 45/277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2021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Есильского района Северо-Казахстанской области от 8 января 2020 года № 45/277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2022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