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a9fb" w14:textId="647a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Покровского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45/279. Зарегистрировано Департаментом юстиции Северо-Казахстанской области 16 января 2020 года № 5974.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Покровского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32 377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24 487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33 988,5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- 19 611,5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19 611,5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18 000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1 611,5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49/317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 ; в редакции решения маслихата Есильского района СевероКазахстанской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56/348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1-1. Предусмотреть в бюджете сельского округа расходы за счет свободных остатков средств, сложившихся на начало финансового года в сумме 1 611,5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Предусмотреть в бюджете Покровского сельского округа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спортивно-игрового комплекса в селе Покровка.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49/317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Предусмотреть в бюджете Покровского сельского округа на 2020 год объемы целевых текущих трансфертов выделенных из областного бюджета, бюджету Покровского сельского округа,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Покровка.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областного бюджета определяется решением акима Покровского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Покровского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1-3 в соответствии с решением маслихата Есильского района Северо-Казахстанской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56 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объемы бюджетных субвенций из районного бюджета бюджету Покровского сельского округа в сумме 23 222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45/279</w:t>
            </w:r>
          </w:p>
        </w:tc>
      </w:tr>
    </w:tbl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2020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49/317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56 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32 377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20 184,5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18 777,5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45/279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853"/>
        <w:gridCol w:w="2830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45/279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Есильского района Северо-Казахстанской области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853"/>
        <w:gridCol w:w="2830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45/279</w:t>
            </w:r>
          </w:p>
        </w:tc>
      </w:tr>
    </w:tbl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Направление свободных остатков бюджетных средств Покровского сельского округа Есильского района Северо-Казахстанской области сложившихся на 1 января 2020 года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881"/>
        <w:gridCol w:w="1881"/>
        <w:gridCol w:w="3126"/>
        <w:gridCol w:w="4027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2019 год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