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4e87" w14:textId="1db4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12 марта 2020 года № 46/290. Зарегистрировано Департаментом юстиции Северо-Казахстанской области 17 марта 2020 года № 6096. Утратило силу решением маслихата Есильского района Северо-Казахстанской области от 17 октября 2023 года № 9/118</w:t>
      </w:r>
    </w:p>
    <w:p>
      <w:pPr>
        <w:spacing w:after="0"/>
        <w:ind w:left="0"/>
        <w:jc w:val="both"/>
      </w:pPr>
      <w:r>
        <w:rPr>
          <w:rFonts w:ascii="Times New Roman"/>
          <w:b w:val="false"/>
          <w:i w:val="false"/>
          <w:color w:val="ff0000"/>
          <w:sz w:val="28"/>
        </w:rPr>
        <w:t xml:space="preserve">
      Сноска. Утратило силу решением маслихата Есильского района Северо Казахстанской области от 17.10.2023 </w:t>
      </w:r>
      <w:r>
        <w:rPr>
          <w:rFonts w:ascii="Times New Roman"/>
          <w:b w:val="false"/>
          <w:i w:val="false"/>
          <w:color w:val="ff0000"/>
          <w:sz w:val="28"/>
        </w:rPr>
        <w:t>№ 9/118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 72682),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Есильского района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p>
          <w:p>
            <w:pPr>
              <w:spacing w:after="20"/>
              <w:ind w:left="20"/>
              <w:jc w:val="both"/>
            </w:pPr>
          </w:p>
          <w:p>
            <w:pPr>
              <w:spacing w:after="20"/>
              <w:ind w:left="20"/>
              <w:jc w:val="both"/>
            </w:pPr>
            <w:r>
              <w:rPr>
                <w:rFonts w:ascii="Times New Roman"/>
                <w:b w:val="false"/>
                <w:i/>
                <w:color w:val="000000"/>
                <w:sz w:val="20"/>
              </w:rPr>
              <w:t xml:space="preserve">маслихата Есильского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А.Оспанова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20"/>
              <w:ind w:left="20"/>
              <w:jc w:val="both"/>
            </w:pPr>
            <w:r>
              <w:rPr>
                <w:rFonts w:ascii="Times New Roman"/>
                <w:b w:val="false"/>
                <w:i/>
                <w:color w:val="000000"/>
                <w:sz w:val="20"/>
              </w:rPr>
              <w:t xml:space="preserve">Есильского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Аким</w:t>
      </w:r>
    </w:p>
    <w:bookmarkEnd w:id="5"/>
    <w:bookmarkStart w:name="z12" w:id="6"/>
    <w:p>
      <w:pPr>
        <w:spacing w:after="0"/>
        <w:ind w:left="0"/>
        <w:jc w:val="both"/>
      </w:pPr>
      <w:r>
        <w:rPr>
          <w:rFonts w:ascii="Times New Roman"/>
          <w:b w:val="false"/>
          <w:i w:val="false"/>
          <w:color w:val="000000"/>
          <w:sz w:val="28"/>
        </w:rPr>
        <w:t>
      Северо-Казахстанской области</w:t>
      </w:r>
    </w:p>
    <w:bookmarkEnd w:id="6"/>
    <w:bookmarkStart w:name="z13" w:id="7"/>
    <w:p>
      <w:pPr>
        <w:spacing w:after="0"/>
        <w:ind w:left="0"/>
        <w:jc w:val="both"/>
      </w:pPr>
      <w:r>
        <w:rPr>
          <w:rFonts w:ascii="Times New Roman"/>
          <w:b w:val="false"/>
          <w:i w:val="false"/>
          <w:color w:val="000000"/>
          <w:sz w:val="28"/>
        </w:rPr>
        <w:t>
      К. Аксакалов</w:t>
      </w:r>
    </w:p>
    <w:bookmarkEnd w:id="7"/>
    <w:bookmarkStart w:name="z14" w:id="8"/>
    <w:p>
      <w:pPr>
        <w:spacing w:after="0"/>
        <w:ind w:left="0"/>
        <w:jc w:val="both"/>
      </w:pPr>
      <w:r>
        <w:rPr>
          <w:rFonts w:ascii="Times New Roman"/>
          <w:b w:val="false"/>
          <w:i w:val="false"/>
          <w:color w:val="000000"/>
          <w:sz w:val="28"/>
        </w:rPr>
        <w:t>
      ________________</w:t>
      </w:r>
    </w:p>
    <w:bookmarkEnd w:id="8"/>
    <w:bookmarkStart w:name="z15" w:id="9"/>
    <w:p>
      <w:pPr>
        <w:spacing w:after="0"/>
        <w:ind w:left="0"/>
        <w:jc w:val="both"/>
      </w:pPr>
      <w:r>
        <w:rPr>
          <w:rFonts w:ascii="Times New Roman"/>
          <w:b w:val="false"/>
          <w:i w:val="false"/>
          <w:color w:val="000000"/>
          <w:sz w:val="28"/>
        </w:rPr>
        <w:t>
      " __"__________ 2020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Есильского района Северо-Казахстанской области от "12" марта 2020 года № 46/290</w:t>
            </w:r>
          </w:p>
        </w:tc>
      </w:tr>
    </w:tbl>
    <w:bookmarkStart w:name="z17" w:id="1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bookmarkEnd w:id="10"/>
    <w:bookmarkStart w:name="z18" w:id="11"/>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при наступлении трудной жизненной ситуации.</w:t>
      </w:r>
    </w:p>
    <w:bookmarkEnd w:id="11"/>
    <w:bookmarkStart w:name="z19" w:id="12"/>
    <w:p>
      <w:pPr>
        <w:spacing w:after="0"/>
        <w:ind w:left="0"/>
        <w:jc w:val="left"/>
      </w:pPr>
      <w:r>
        <w:rPr>
          <w:rFonts w:ascii="Times New Roman"/>
          <w:b/>
          <w:i w:val="false"/>
          <w:color w:val="000000"/>
        </w:rPr>
        <w:t xml:space="preserve"> 1. Общие положения</w:t>
      </w:r>
    </w:p>
    <w:bookmarkEnd w:id="12"/>
    <w:bookmarkStart w:name="z20" w:id="1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13"/>
    <w:bookmarkStart w:name="z21" w:id="1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4"/>
    <w:bookmarkStart w:name="z22" w:id="15"/>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5"/>
    <w:bookmarkStart w:name="z23" w:id="16"/>
    <w:p>
      <w:pPr>
        <w:spacing w:after="0"/>
        <w:ind w:left="0"/>
        <w:jc w:val="both"/>
      </w:pPr>
      <w:r>
        <w:rPr>
          <w:rFonts w:ascii="Times New Roman"/>
          <w:b w:val="false"/>
          <w:i w:val="false"/>
          <w:color w:val="000000"/>
          <w:sz w:val="28"/>
        </w:rPr>
        <w:t>
      3)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6"/>
    <w:bookmarkStart w:name="z24" w:id="17"/>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p>
    <w:bookmarkEnd w:id="17"/>
    <w:bookmarkStart w:name="z25" w:id="18"/>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8"/>
    <w:bookmarkStart w:name="z26" w:id="19"/>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9"/>
    <w:bookmarkStart w:name="z27" w:id="20"/>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20"/>
    <w:bookmarkStart w:name="z28" w:id="21"/>
    <w:p>
      <w:pPr>
        <w:spacing w:after="0"/>
        <w:ind w:left="0"/>
        <w:jc w:val="both"/>
      </w:pPr>
      <w:r>
        <w:rPr>
          <w:rFonts w:ascii="Times New Roman"/>
          <w:b w:val="false"/>
          <w:i w:val="false"/>
          <w:color w:val="000000"/>
          <w:sz w:val="28"/>
        </w:rPr>
        <w:t>
      8) уполномоченный орган – коммунальное государственное учреждение "Отдел занятости и социальных программ акимата Есильского района Северо-Казахстанской области";</w:t>
      </w:r>
    </w:p>
    <w:bookmarkEnd w:id="21"/>
    <w:bookmarkStart w:name="z29" w:id="22"/>
    <w:p>
      <w:pPr>
        <w:spacing w:after="0"/>
        <w:ind w:left="0"/>
        <w:jc w:val="both"/>
      </w:pPr>
      <w:r>
        <w:rPr>
          <w:rFonts w:ascii="Times New Roman"/>
          <w:b w:val="false"/>
          <w:i w:val="false"/>
          <w:color w:val="000000"/>
          <w:sz w:val="28"/>
        </w:rPr>
        <w:t>
      9) участковая комиссия – комиссия, создаваемая решением акимов села,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22"/>
    <w:bookmarkStart w:name="z30" w:id="23"/>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23"/>
    <w:bookmarkStart w:name="z31" w:id="24"/>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Есильского района Северо-Казахстанской области.</w:t>
      </w:r>
    </w:p>
    <w:bookmarkEnd w:id="24"/>
    <w:bookmarkStart w:name="z32" w:id="25"/>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Есильского района Северо-Казахстанской области через коммунальное государственное учреждение "Отдел занятости и социальных программ акимата Есильского района Северо-Казахстанской области"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25"/>
    <w:bookmarkStart w:name="z33" w:id="26"/>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26"/>
    <w:bookmarkStart w:name="z34" w:id="27"/>
    <w:p>
      <w:pPr>
        <w:spacing w:after="0"/>
        <w:ind w:left="0"/>
        <w:jc w:val="both"/>
      </w:pPr>
      <w:r>
        <w:rPr>
          <w:rFonts w:ascii="Times New Roman"/>
          <w:b w:val="false"/>
          <w:i w:val="false"/>
          <w:color w:val="000000"/>
          <w:sz w:val="28"/>
        </w:rPr>
        <w:t xml:space="preserve">
      6. Перечень памятных дат и праздничных дней для оказания социальной помощи,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7"/>
    <w:bookmarkStart w:name="z35" w:id="28"/>
    <w:p>
      <w:pPr>
        <w:spacing w:after="0"/>
        <w:ind w:left="0"/>
        <w:jc w:val="both"/>
      </w:pPr>
      <w:r>
        <w:rPr>
          <w:rFonts w:ascii="Times New Roman"/>
          <w:b w:val="false"/>
          <w:i w:val="false"/>
          <w:color w:val="000000"/>
          <w:sz w:val="28"/>
        </w:rPr>
        <w:t>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Северо-Казахстанской области.</w:t>
      </w:r>
    </w:p>
    <w:bookmarkEnd w:id="28"/>
    <w:bookmarkStart w:name="z36" w:id="29"/>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акиматом Северо-Казахстанской области.</w:t>
      </w:r>
    </w:p>
    <w:bookmarkEnd w:id="29"/>
    <w:bookmarkStart w:name="z37" w:id="30"/>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30"/>
    <w:bookmarkStart w:name="z38" w:id="31"/>
    <w:p>
      <w:pPr>
        <w:spacing w:after="0"/>
        <w:ind w:left="0"/>
        <w:jc w:val="both"/>
      </w:pPr>
      <w:r>
        <w:rPr>
          <w:rFonts w:ascii="Times New Roman"/>
          <w:b w:val="false"/>
          <w:i w:val="false"/>
          <w:color w:val="000000"/>
          <w:sz w:val="28"/>
        </w:rPr>
        <w:t xml:space="preserve">
      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акиматом Есильского района и утверждаются решением маслихата Есильского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1"/>
    <w:bookmarkStart w:name="z39" w:id="32"/>
    <w:p>
      <w:pPr>
        <w:spacing w:after="0"/>
        <w:ind w:left="0"/>
        <w:jc w:val="both"/>
      </w:pPr>
      <w:r>
        <w:rPr>
          <w:rFonts w:ascii="Times New Roman"/>
          <w:b w:val="false"/>
          <w:i w:val="false"/>
          <w:color w:val="000000"/>
          <w:sz w:val="28"/>
        </w:rPr>
        <w:t xml:space="preserve">
      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2"/>
    <w:bookmarkStart w:name="z40" w:id="33"/>
    <w:p>
      <w:pPr>
        <w:spacing w:after="0"/>
        <w:ind w:left="0"/>
        <w:jc w:val="both"/>
      </w:pP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p>
    <w:bookmarkEnd w:id="33"/>
    <w:bookmarkStart w:name="z41" w:id="34"/>
    <w:p>
      <w:pPr>
        <w:spacing w:after="0"/>
        <w:ind w:left="0"/>
        <w:jc w:val="both"/>
      </w:pPr>
      <w:r>
        <w:rPr>
          <w:rFonts w:ascii="Times New Roman"/>
          <w:b w:val="false"/>
          <w:i w:val="false"/>
          <w:color w:val="000000"/>
          <w:sz w:val="28"/>
        </w:rPr>
        <w:t>
      Социальная помощь предоставляется единовременно и (или) периодически (ежемесячно, ежеквартально, 1 раз в полугодие).</w:t>
      </w:r>
    </w:p>
    <w:bookmarkEnd w:id="34"/>
    <w:bookmarkStart w:name="z42" w:id="35"/>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35"/>
    <w:bookmarkStart w:name="z43" w:id="36"/>
    <w:p>
      <w:pPr>
        <w:spacing w:after="0"/>
        <w:ind w:left="0"/>
        <w:jc w:val="both"/>
      </w:pPr>
      <w:r>
        <w:rPr>
          <w:rFonts w:ascii="Times New Roman"/>
          <w:b w:val="false"/>
          <w:i w:val="false"/>
          <w:color w:val="000000"/>
          <w:sz w:val="28"/>
        </w:rPr>
        <w:t>
      11. Социальная помощь по основаниям, указанным в подпунктах 1) – 13) приложения 3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10 (десять) месячных расчетных показателей, один раз в год.</w:t>
      </w:r>
    </w:p>
    <w:bookmarkEnd w:id="36"/>
    <w:bookmarkStart w:name="z44" w:id="37"/>
    <w:p>
      <w:pPr>
        <w:spacing w:after="0"/>
        <w:ind w:left="0"/>
        <w:jc w:val="both"/>
      </w:pPr>
      <w:r>
        <w:rPr>
          <w:rFonts w:ascii="Times New Roman"/>
          <w:b w:val="false"/>
          <w:i w:val="false"/>
          <w:color w:val="000000"/>
          <w:sz w:val="28"/>
        </w:rPr>
        <w:t>
      12. Социальная помощь по основанию, указанного в подпункте 14) приложения 3 к настоящим Правилам предоставляется единовременно в размере не более 100 (сто) месячных расчетных показателей, без учета доходов.</w:t>
      </w:r>
    </w:p>
    <w:bookmarkEnd w:id="37"/>
    <w:bookmarkStart w:name="z45" w:id="38"/>
    <w:p>
      <w:pPr>
        <w:spacing w:after="0"/>
        <w:ind w:left="0"/>
        <w:jc w:val="both"/>
      </w:pPr>
      <w:r>
        <w:rPr>
          <w:rFonts w:ascii="Times New Roman"/>
          <w:b w:val="false"/>
          <w:i w:val="false"/>
          <w:color w:val="000000"/>
          <w:sz w:val="28"/>
        </w:rPr>
        <w:t>
      13. Социальная помощь по основанию, указанного в подпункте 15) приложения 3 к настоящим Правилам предоставляется один раз в три года в размере стоимости зубопротезирования, согласно предоставленной счет-фактуре (кроме драгоценных металлов и протезов из металлокерамики, металлоакрила), без учета доходов, в порядке очередности.</w:t>
      </w:r>
    </w:p>
    <w:bookmarkEnd w:id="38"/>
    <w:bookmarkStart w:name="z46" w:id="39"/>
    <w:p>
      <w:pPr>
        <w:spacing w:after="0"/>
        <w:ind w:left="0"/>
        <w:jc w:val="both"/>
      </w:pPr>
      <w:r>
        <w:rPr>
          <w:rFonts w:ascii="Times New Roman"/>
          <w:b w:val="false"/>
          <w:i w:val="false"/>
          <w:color w:val="000000"/>
          <w:sz w:val="28"/>
        </w:rPr>
        <w:t>
      14. Социальная помощь по основанию, указанного в подпункте 16) приложения 3 к настоящим Правилам предоставляется один раз в год в размере стоимости санаторно-курортного лечения, но не более 70 (семидесяти) месячных расчетных показателей, без учета доходов, в порядке очередности.</w:t>
      </w:r>
    </w:p>
    <w:bookmarkEnd w:id="39"/>
    <w:bookmarkStart w:name="z47" w:id="40"/>
    <w:p>
      <w:pPr>
        <w:spacing w:after="0"/>
        <w:ind w:left="0"/>
        <w:jc w:val="both"/>
      </w:pPr>
      <w:r>
        <w:rPr>
          <w:rFonts w:ascii="Times New Roman"/>
          <w:b w:val="false"/>
          <w:i w:val="false"/>
          <w:color w:val="000000"/>
          <w:sz w:val="28"/>
        </w:rPr>
        <w:t>
      15. Социальная помощь по основанию, указанного в подпункте 17) приложения 3 к настоящим Правилам предоставляется ежемесячно в размере 6 (шести) месячных расчетных показателей, без учета доходов.</w:t>
      </w:r>
    </w:p>
    <w:bookmarkEnd w:id="40"/>
    <w:bookmarkStart w:name="z48" w:id="41"/>
    <w:p>
      <w:pPr>
        <w:spacing w:after="0"/>
        <w:ind w:left="0"/>
        <w:jc w:val="both"/>
      </w:pPr>
      <w:r>
        <w:rPr>
          <w:rFonts w:ascii="Times New Roman"/>
          <w:b w:val="false"/>
          <w:i w:val="false"/>
          <w:color w:val="000000"/>
          <w:sz w:val="28"/>
        </w:rPr>
        <w:t>
      16. Социальная помощь по основанию, указанного в подпункте 18) приложения 3 к настоящим Правилам предоставляется ежемесячно в размере 6 (шести) месячных расчетных показателей, без учета доходов.</w:t>
      </w:r>
    </w:p>
    <w:bookmarkEnd w:id="41"/>
    <w:bookmarkStart w:name="z49" w:id="42"/>
    <w:p>
      <w:pPr>
        <w:spacing w:after="0"/>
        <w:ind w:left="0"/>
        <w:jc w:val="both"/>
      </w:pPr>
      <w:r>
        <w:rPr>
          <w:rFonts w:ascii="Times New Roman"/>
          <w:b w:val="false"/>
          <w:i w:val="false"/>
          <w:color w:val="000000"/>
          <w:sz w:val="28"/>
        </w:rPr>
        <w:t>
      17. Социальная помощь по основанию, указанного в подпункте 19) приложения 3 к настоящим Правилам предоставляется по необходимости в размере стоимости проезда, без учета доходов.</w:t>
      </w:r>
    </w:p>
    <w:bookmarkEnd w:id="42"/>
    <w:bookmarkStart w:name="z50" w:id="43"/>
    <w:p>
      <w:pPr>
        <w:spacing w:after="0"/>
        <w:ind w:left="0"/>
        <w:jc w:val="both"/>
      </w:pPr>
      <w:r>
        <w:rPr>
          <w:rFonts w:ascii="Times New Roman"/>
          <w:b w:val="false"/>
          <w:i w:val="false"/>
          <w:color w:val="000000"/>
          <w:sz w:val="28"/>
        </w:rPr>
        <w:t>
      18. Социальная помощь по основанию, указанного в подпункте 20) приложения 3 к настоящим Правилам предоставляется в начале учебного года в размере не более 100 (сто) месячных расчетных показателей, гражданам с учетом среднедушевого дохода лица (семьи), не превышающим однократного размера прожиточного минимума установленного в Северо-Казахстанской области.</w:t>
      </w:r>
    </w:p>
    <w:bookmarkEnd w:id="43"/>
    <w:bookmarkStart w:name="z51" w:id="44"/>
    <w:p>
      <w:pPr>
        <w:spacing w:after="0"/>
        <w:ind w:left="0"/>
        <w:jc w:val="both"/>
      </w:pPr>
      <w:r>
        <w:rPr>
          <w:rFonts w:ascii="Times New Roman"/>
          <w:b w:val="false"/>
          <w:i w:val="false"/>
          <w:color w:val="000000"/>
          <w:sz w:val="28"/>
        </w:rPr>
        <w:t xml:space="preserve">
      19. Социальная помощь по основанию, указанному в подпункте 21) приложения 3 к настоящим Правилам, предоставляется инвалидам Великой Отечественной войны, а также семьям погибших военнослужащих,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один раз в виде оплаты пятидесяти процентов от стоимости деловой древесины на корню в объеме не более 40 (сорока) плотных кубических метров для строительства индивидуального жилого дома.</w:t>
      </w:r>
    </w:p>
    <w:bookmarkEnd w:id="44"/>
    <w:bookmarkStart w:name="z52" w:id="45"/>
    <w:p>
      <w:pPr>
        <w:spacing w:after="0"/>
        <w:ind w:left="0"/>
        <w:jc w:val="left"/>
      </w:pPr>
      <w:r>
        <w:rPr>
          <w:rFonts w:ascii="Times New Roman"/>
          <w:b/>
          <w:i w:val="false"/>
          <w:color w:val="000000"/>
        </w:rPr>
        <w:t xml:space="preserve"> 3. Порядок оказания социальной помощи</w:t>
      </w:r>
    </w:p>
    <w:bookmarkEnd w:id="45"/>
    <w:bookmarkStart w:name="z53" w:id="46"/>
    <w:p>
      <w:pPr>
        <w:spacing w:after="0"/>
        <w:ind w:left="0"/>
        <w:jc w:val="both"/>
      </w:pPr>
      <w:r>
        <w:rPr>
          <w:rFonts w:ascii="Times New Roman"/>
          <w:b w:val="false"/>
          <w:i w:val="false"/>
          <w:color w:val="000000"/>
          <w:sz w:val="28"/>
        </w:rPr>
        <w:t>
      20. Социальная помощь к памятным датам и праздничным дням оказывается по списку, утверждаемому акиматом Есильского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p>
    <w:bookmarkEnd w:id="46"/>
    <w:bookmarkStart w:name="z54" w:id="47"/>
    <w:p>
      <w:pPr>
        <w:spacing w:after="0"/>
        <w:ind w:left="0"/>
        <w:jc w:val="both"/>
      </w:pPr>
      <w:r>
        <w:rPr>
          <w:rFonts w:ascii="Times New Roman"/>
          <w:b w:val="false"/>
          <w:i w:val="false"/>
          <w:color w:val="000000"/>
          <w:sz w:val="28"/>
        </w:rPr>
        <w:t>
      21. Для получения социальной помощи при наступлении трудной жизненной ситуации, за исключением основания, указанного в подпункте 21) приложения 3 к настоящим Правилам,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47"/>
    <w:bookmarkStart w:name="z55" w:id="48"/>
    <w:p>
      <w:pPr>
        <w:spacing w:after="0"/>
        <w:ind w:left="0"/>
        <w:jc w:val="both"/>
      </w:pPr>
      <w:r>
        <w:rPr>
          <w:rFonts w:ascii="Times New Roman"/>
          <w:b w:val="false"/>
          <w:i w:val="false"/>
          <w:color w:val="000000"/>
          <w:sz w:val="28"/>
        </w:rPr>
        <w:t>
      1) документ, удостоверяющий личность;</w:t>
      </w:r>
    </w:p>
    <w:bookmarkEnd w:id="48"/>
    <w:bookmarkStart w:name="z56" w:id="49"/>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9"/>
    <w:bookmarkStart w:name="z57" w:id="50"/>
    <w:p>
      <w:pPr>
        <w:spacing w:after="0"/>
        <w:ind w:left="0"/>
        <w:jc w:val="both"/>
      </w:pPr>
      <w:r>
        <w:rPr>
          <w:rFonts w:ascii="Times New Roman"/>
          <w:b w:val="false"/>
          <w:i w:val="false"/>
          <w:color w:val="000000"/>
          <w:sz w:val="28"/>
        </w:rPr>
        <w:t>
      3) сведения о доходах лица (членов семьи);</w:t>
      </w:r>
    </w:p>
    <w:bookmarkEnd w:id="50"/>
    <w:bookmarkStart w:name="z58" w:id="51"/>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bookmarkEnd w:id="51"/>
    <w:bookmarkStart w:name="z59" w:id="52"/>
    <w:p>
      <w:pPr>
        <w:spacing w:after="0"/>
        <w:ind w:left="0"/>
        <w:jc w:val="both"/>
      </w:pPr>
      <w:r>
        <w:rPr>
          <w:rFonts w:ascii="Times New Roman"/>
          <w:b w:val="false"/>
          <w:i w:val="false"/>
          <w:color w:val="000000"/>
          <w:sz w:val="28"/>
        </w:rPr>
        <w:t xml:space="preserve">
      Социальная помощь по основанию, указанному в подпункте 21) приложения 3 к настоящим Правилам, оказывается в порядке, определенном </w:t>
      </w:r>
      <w:r>
        <w:rPr>
          <w:rFonts w:ascii="Times New Roman"/>
          <w:b w:val="false"/>
          <w:i w:val="false"/>
          <w:color w:val="000000"/>
          <w:sz w:val="28"/>
        </w:rPr>
        <w:t>постановлением</w:t>
      </w:r>
      <w:r>
        <w:rPr>
          <w:rFonts w:ascii="Times New Roman"/>
          <w:b w:val="false"/>
          <w:i w:val="false"/>
          <w:color w:val="000000"/>
          <w:sz w:val="28"/>
        </w:rPr>
        <w:t xml:space="preserve"> акимата Северо-Казахстанской области от 22 сентября 2017 года № 381 "Об определении порядка отпуска древесины на корню для строительства индивидуальных жилых домов отдельным категориям граждан" (зарегистрировано в Реестре государственной регистрации нормативных правовых актов под № 4332).</w:t>
      </w:r>
    </w:p>
    <w:bookmarkEnd w:id="52"/>
    <w:bookmarkStart w:name="z60" w:id="53"/>
    <w:p>
      <w:pPr>
        <w:spacing w:after="0"/>
        <w:ind w:left="0"/>
        <w:jc w:val="both"/>
      </w:pPr>
      <w:r>
        <w:rPr>
          <w:rFonts w:ascii="Times New Roman"/>
          <w:b w:val="false"/>
          <w:i w:val="false"/>
          <w:color w:val="000000"/>
          <w:sz w:val="28"/>
        </w:rPr>
        <w:t>
      22. Документы предоставляются в подлинниках и копиях для сверки, после чего подлинники документов возвращаются заявителю.</w:t>
      </w:r>
    </w:p>
    <w:bookmarkEnd w:id="53"/>
    <w:bookmarkStart w:name="z61" w:id="54"/>
    <w:p>
      <w:pPr>
        <w:spacing w:after="0"/>
        <w:ind w:left="0"/>
        <w:jc w:val="both"/>
      </w:pPr>
      <w:r>
        <w:rPr>
          <w:rFonts w:ascii="Times New Roman"/>
          <w:b w:val="false"/>
          <w:i w:val="false"/>
          <w:color w:val="000000"/>
          <w:sz w:val="28"/>
        </w:rPr>
        <w:t>
      23.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54"/>
    <w:bookmarkStart w:name="z62" w:id="55"/>
    <w:p>
      <w:pPr>
        <w:spacing w:after="0"/>
        <w:ind w:left="0"/>
        <w:jc w:val="both"/>
      </w:pPr>
      <w:r>
        <w:rPr>
          <w:rFonts w:ascii="Times New Roman"/>
          <w:b w:val="false"/>
          <w:i w:val="false"/>
          <w:color w:val="000000"/>
          <w:sz w:val="28"/>
        </w:rPr>
        <w:t xml:space="preserve">
      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и направляет их в уполномоченный орган или акиму села, сельского округа.</w:t>
      </w:r>
    </w:p>
    <w:bookmarkEnd w:id="55"/>
    <w:bookmarkStart w:name="z63" w:id="56"/>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6"/>
    <w:bookmarkStart w:name="z64" w:id="57"/>
    <w:p>
      <w:pPr>
        <w:spacing w:after="0"/>
        <w:ind w:left="0"/>
        <w:jc w:val="both"/>
      </w:pPr>
      <w:r>
        <w:rPr>
          <w:rFonts w:ascii="Times New Roman"/>
          <w:b w:val="false"/>
          <w:i w:val="false"/>
          <w:color w:val="000000"/>
          <w:sz w:val="28"/>
        </w:rPr>
        <w:t>
      25.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7"/>
    <w:bookmarkStart w:name="z65" w:id="58"/>
    <w:p>
      <w:pPr>
        <w:spacing w:after="0"/>
        <w:ind w:left="0"/>
        <w:jc w:val="both"/>
      </w:pPr>
      <w:r>
        <w:rPr>
          <w:rFonts w:ascii="Times New Roman"/>
          <w:b w:val="false"/>
          <w:i w:val="false"/>
          <w:color w:val="000000"/>
          <w:sz w:val="28"/>
        </w:rPr>
        <w:t>
      26.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8"/>
    <w:bookmarkStart w:name="z66" w:id="59"/>
    <w:p>
      <w:pPr>
        <w:spacing w:after="0"/>
        <w:ind w:left="0"/>
        <w:jc w:val="both"/>
      </w:pPr>
      <w:r>
        <w:rPr>
          <w:rFonts w:ascii="Times New Roman"/>
          <w:b w:val="false"/>
          <w:i w:val="false"/>
          <w:color w:val="000000"/>
          <w:sz w:val="28"/>
        </w:rPr>
        <w:t>
      27.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9"/>
    <w:bookmarkStart w:name="z67" w:id="60"/>
    <w:p>
      <w:pPr>
        <w:spacing w:after="0"/>
        <w:ind w:left="0"/>
        <w:jc w:val="both"/>
      </w:pPr>
      <w:r>
        <w:rPr>
          <w:rFonts w:ascii="Times New Roman"/>
          <w:b w:val="false"/>
          <w:i w:val="false"/>
          <w:color w:val="000000"/>
          <w:sz w:val="28"/>
        </w:rPr>
        <w:t>
      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0"/>
    <w:bookmarkStart w:name="z68" w:id="61"/>
    <w:p>
      <w:pPr>
        <w:spacing w:after="0"/>
        <w:ind w:left="0"/>
        <w:jc w:val="both"/>
      </w:pPr>
      <w:r>
        <w:rPr>
          <w:rFonts w:ascii="Times New Roman"/>
          <w:b w:val="false"/>
          <w:i w:val="false"/>
          <w:color w:val="000000"/>
          <w:sz w:val="28"/>
        </w:rPr>
        <w:t>
      29.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1"/>
    <w:bookmarkStart w:name="z69" w:id="62"/>
    <w:p>
      <w:pPr>
        <w:spacing w:after="0"/>
        <w:ind w:left="0"/>
        <w:jc w:val="both"/>
      </w:pPr>
      <w:r>
        <w:rPr>
          <w:rFonts w:ascii="Times New Roman"/>
          <w:b w:val="false"/>
          <w:i w:val="false"/>
          <w:color w:val="000000"/>
          <w:sz w:val="28"/>
        </w:rPr>
        <w:t>
      В случаях, указанных в пунктах 25 и 26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62"/>
    <w:bookmarkStart w:name="z70" w:id="63"/>
    <w:p>
      <w:pPr>
        <w:spacing w:after="0"/>
        <w:ind w:left="0"/>
        <w:jc w:val="both"/>
      </w:pPr>
      <w:r>
        <w:rPr>
          <w:rFonts w:ascii="Times New Roman"/>
          <w:b w:val="false"/>
          <w:i w:val="false"/>
          <w:color w:val="000000"/>
          <w:sz w:val="28"/>
        </w:rPr>
        <w:t>
      30.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3"/>
    <w:bookmarkStart w:name="z71" w:id="64"/>
    <w:p>
      <w:pPr>
        <w:spacing w:after="0"/>
        <w:ind w:left="0"/>
        <w:jc w:val="both"/>
      </w:pPr>
      <w:r>
        <w:rPr>
          <w:rFonts w:ascii="Times New Roman"/>
          <w:b w:val="false"/>
          <w:i w:val="false"/>
          <w:color w:val="000000"/>
          <w:sz w:val="28"/>
        </w:rPr>
        <w:t>
      31. Отказ в оказании социальной помощи осуществляется в случаях:</w:t>
      </w:r>
    </w:p>
    <w:bookmarkEnd w:id="64"/>
    <w:bookmarkStart w:name="z72" w:id="65"/>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5"/>
    <w:bookmarkStart w:name="z73" w:id="66"/>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6"/>
    <w:bookmarkStart w:name="z74" w:id="67"/>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порога для оказания социальной помощи;</w:t>
      </w:r>
    </w:p>
    <w:bookmarkEnd w:id="67"/>
    <w:bookmarkStart w:name="z75" w:id="68"/>
    <w:p>
      <w:pPr>
        <w:spacing w:after="0"/>
        <w:ind w:left="0"/>
        <w:jc w:val="both"/>
      </w:pPr>
      <w:r>
        <w:rPr>
          <w:rFonts w:ascii="Times New Roman"/>
          <w:b w:val="false"/>
          <w:i w:val="false"/>
          <w:color w:val="000000"/>
          <w:sz w:val="28"/>
        </w:rPr>
        <w:t>
      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68"/>
    <w:bookmarkStart w:name="z76" w:id="69"/>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путем перечисления сумм на лицевые счета заявителей.</w:t>
      </w:r>
    </w:p>
    <w:bookmarkEnd w:id="69"/>
    <w:bookmarkStart w:name="z77" w:id="70"/>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0"/>
    <w:bookmarkStart w:name="z78" w:id="71"/>
    <w:p>
      <w:pPr>
        <w:spacing w:after="0"/>
        <w:ind w:left="0"/>
        <w:jc w:val="both"/>
      </w:pPr>
      <w:r>
        <w:rPr>
          <w:rFonts w:ascii="Times New Roman"/>
          <w:b w:val="false"/>
          <w:i w:val="false"/>
          <w:color w:val="000000"/>
          <w:sz w:val="28"/>
        </w:rPr>
        <w:t>
      33. Социальная помощь прекращается в случаях:</w:t>
      </w:r>
    </w:p>
    <w:bookmarkEnd w:id="71"/>
    <w:bookmarkStart w:name="z79" w:id="72"/>
    <w:p>
      <w:pPr>
        <w:spacing w:after="0"/>
        <w:ind w:left="0"/>
        <w:jc w:val="both"/>
      </w:pPr>
      <w:r>
        <w:rPr>
          <w:rFonts w:ascii="Times New Roman"/>
          <w:b w:val="false"/>
          <w:i w:val="false"/>
          <w:color w:val="000000"/>
          <w:sz w:val="28"/>
        </w:rPr>
        <w:t>
      1) смерти получателя;</w:t>
      </w:r>
    </w:p>
    <w:bookmarkEnd w:id="72"/>
    <w:bookmarkStart w:name="z80" w:id="73"/>
    <w:p>
      <w:pPr>
        <w:spacing w:after="0"/>
        <w:ind w:left="0"/>
        <w:jc w:val="both"/>
      </w:pPr>
      <w:r>
        <w:rPr>
          <w:rFonts w:ascii="Times New Roman"/>
          <w:b w:val="false"/>
          <w:i w:val="false"/>
          <w:color w:val="000000"/>
          <w:sz w:val="28"/>
        </w:rPr>
        <w:t>
      2) выезда получателя на постоянное проживание за пределы Есильского района;</w:t>
      </w:r>
    </w:p>
    <w:bookmarkEnd w:id="73"/>
    <w:bookmarkStart w:name="z81" w:id="74"/>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4"/>
    <w:bookmarkStart w:name="z82" w:id="75"/>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75"/>
    <w:bookmarkStart w:name="z83" w:id="7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6"/>
    <w:bookmarkStart w:name="z84" w:id="77"/>
    <w:p>
      <w:pPr>
        <w:spacing w:after="0"/>
        <w:ind w:left="0"/>
        <w:jc w:val="both"/>
      </w:pPr>
      <w:r>
        <w:rPr>
          <w:rFonts w:ascii="Times New Roman"/>
          <w:b w:val="false"/>
          <w:i w:val="false"/>
          <w:color w:val="000000"/>
          <w:sz w:val="28"/>
        </w:rPr>
        <w:t>
      34. Излишне выплаченные суммы подлежат возврату в добровольном или ином установленном законодательством Республики Казахстан порядке.</w:t>
      </w:r>
    </w:p>
    <w:bookmarkEnd w:id="77"/>
    <w:bookmarkStart w:name="z85" w:id="78"/>
    <w:p>
      <w:pPr>
        <w:spacing w:after="0"/>
        <w:ind w:left="0"/>
        <w:jc w:val="left"/>
      </w:pPr>
      <w:r>
        <w:rPr>
          <w:rFonts w:ascii="Times New Roman"/>
          <w:b/>
          <w:i w:val="false"/>
          <w:color w:val="000000"/>
        </w:rPr>
        <w:t xml:space="preserve"> 6. Заключительное положение</w:t>
      </w:r>
    </w:p>
    <w:bookmarkEnd w:id="78"/>
    <w:bookmarkStart w:name="z86" w:id="79"/>
    <w:p>
      <w:pPr>
        <w:spacing w:after="0"/>
        <w:ind w:left="0"/>
        <w:jc w:val="both"/>
      </w:pPr>
      <w:r>
        <w:rPr>
          <w:rFonts w:ascii="Times New Roman"/>
          <w:b w:val="false"/>
          <w:i w:val="false"/>
          <w:color w:val="000000"/>
          <w:sz w:val="28"/>
        </w:rPr>
        <w:t>
      35.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bookmarkStart w:name="z88" w:id="8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оказания социальной помощи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1 (один) раз в год</w:t>
            </w:r>
          </w:p>
          <w:bookmarkEnd w:id="8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1 (один) раз в год</w:t>
            </w:r>
          </w:p>
          <w:bookmarkEnd w:id="8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1 (один) раз в год</w:t>
            </w:r>
          </w:p>
          <w:bookmarkEnd w:id="8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1 (один) раз в год</w:t>
            </w:r>
          </w:p>
          <w:bookmarkEnd w:id="8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1 (один) раз в год</w:t>
            </w:r>
          </w:p>
          <w:bookmarkEnd w:id="8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1 (один) раз в год</w:t>
            </w:r>
          </w:p>
          <w:bookmarkEnd w:id="8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1 (один) раз в год</w:t>
            </w:r>
          </w:p>
          <w:bookmarkEnd w:id="87"/>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1 (один) раз в год</w:t>
            </w:r>
          </w:p>
          <w:bookmarkEnd w:id="88"/>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1 (один) раз в год</w:t>
            </w:r>
          </w:p>
          <w:bookmarkEnd w:id="8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1 (один) раз в год</w:t>
            </w:r>
          </w:p>
          <w:bookmarkEnd w:id="90"/>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1 (один) раз в год</w:t>
            </w:r>
          </w:p>
          <w:bookmarkEnd w:id="9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1 (один) раз в год</w:t>
            </w:r>
          </w:p>
          <w:bookmarkEnd w:id="9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1 (один) раз в год</w:t>
            </w:r>
          </w:p>
          <w:bookmarkEnd w:id="9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1 (один) раз в год</w:t>
            </w:r>
          </w:p>
          <w:bookmarkEnd w:id="94"/>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1 (один) раз в год</w:t>
            </w:r>
          </w:p>
          <w:bookmarkEnd w:id="95"/>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1 (один) раз в год</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100 (сто) месячных расчетных показателей, за исключением 9 мая 2020 года;</w:t>
            </w:r>
          </w:p>
          <w:p>
            <w:pPr>
              <w:spacing w:after="20"/>
              <w:ind w:left="20"/>
              <w:jc w:val="both"/>
            </w:pPr>
            <w:r>
              <w:rPr>
                <w:rFonts w:ascii="Times New Roman"/>
                <w:b w:val="false"/>
                <w:i w:val="false"/>
                <w:color w:val="000000"/>
                <w:sz w:val="20"/>
              </w:rPr>
              <w:t>
300000 (триста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1 (один) раз в год</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1 (один) раз в год</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1 (один) раз в год</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0"/>
          <w:p>
            <w:pPr>
              <w:spacing w:after="20"/>
              <w:ind w:left="20"/>
              <w:jc w:val="both"/>
            </w:pPr>
            <w:r>
              <w:rPr>
                <w:rFonts w:ascii="Times New Roman"/>
                <w:b w:val="false"/>
                <w:i w:val="false"/>
                <w:color w:val="000000"/>
                <w:sz w:val="20"/>
              </w:rPr>
              <w:t>
1 (один) раз в год</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1 (один) раз в год</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1 (один) раз в год</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1 (один) раз в год</w:t>
            </w:r>
          </w:p>
          <w:bookmarkEnd w:id="103"/>
          <w:p>
            <w:pPr>
              <w:spacing w:after="20"/>
              <w:ind w:left="20"/>
              <w:jc w:val="both"/>
            </w:pPr>
            <w:r>
              <w:rPr>
                <w:rFonts w:ascii="Times New Roman"/>
                <w:b w:val="false"/>
                <w:i w:val="false"/>
                <w:color w:val="000000"/>
                <w:sz w:val="20"/>
              </w:rPr>
              <w:t>
5 (пять) месячных расчетных показателей, за исключением 9 мая 2020 года;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1 (один) раз в год</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1 (один) раз в год</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6"/>
          <w:p>
            <w:pPr>
              <w:spacing w:after="20"/>
              <w:ind w:left="20"/>
              <w:jc w:val="both"/>
            </w:pPr>
            <w:r>
              <w:rPr>
                <w:rFonts w:ascii="Times New Roman"/>
                <w:b w:val="false"/>
                <w:i w:val="false"/>
                <w:color w:val="000000"/>
                <w:sz w:val="20"/>
              </w:rPr>
              <w:t>
1 (один) раз в год</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1 (один) раз в год</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8"/>
          <w:p>
            <w:pPr>
              <w:spacing w:after="20"/>
              <w:ind w:left="20"/>
              <w:jc w:val="both"/>
            </w:pPr>
            <w:r>
              <w:rPr>
                <w:rFonts w:ascii="Times New Roman"/>
                <w:b w:val="false"/>
                <w:i w:val="false"/>
                <w:color w:val="000000"/>
                <w:sz w:val="20"/>
              </w:rPr>
              <w:t>
1 (один) раз в год</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проработавшие, (прослужившие)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9"/>
          <w:p>
            <w:pPr>
              <w:spacing w:after="20"/>
              <w:ind w:left="20"/>
              <w:jc w:val="both"/>
            </w:pPr>
            <w:r>
              <w:rPr>
                <w:rFonts w:ascii="Times New Roman"/>
                <w:b w:val="false"/>
                <w:i w:val="false"/>
                <w:color w:val="000000"/>
                <w:sz w:val="20"/>
              </w:rPr>
              <w:t>
1 (один) раз в год</w:t>
            </w:r>
          </w:p>
          <w:bookmarkEnd w:id="10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0"/>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1"/>
          <w:p>
            <w:pPr>
              <w:spacing w:after="20"/>
              <w:ind w:left="20"/>
              <w:jc w:val="both"/>
            </w:pPr>
            <w:r>
              <w:rPr>
                <w:rFonts w:ascii="Times New Roman"/>
                <w:b w:val="false"/>
                <w:i w:val="false"/>
                <w:color w:val="000000"/>
                <w:sz w:val="20"/>
              </w:rPr>
              <w:t>
1 (один) раз в год</w:t>
            </w:r>
          </w:p>
          <w:bookmarkEnd w:id="11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1 (один) раз в год</w:t>
            </w:r>
          </w:p>
          <w:bookmarkEnd w:id="11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1 (один) раз в год</w:t>
            </w:r>
          </w:p>
          <w:bookmarkEnd w:id="113"/>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4"/>
          <w:p>
            <w:pPr>
              <w:spacing w:after="20"/>
              <w:ind w:left="20"/>
              <w:jc w:val="both"/>
            </w:pPr>
            <w:r>
              <w:rPr>
                <w:rFonts w:ascii="Times New Roman"/>
                <w:b w:val="false"/>
                <w:i w:val="false"/>
                <w:color w:val="000000"/>
                <w:sz w:val="20"/>
              </w:rPr>
              <w:t>
1 (один) раз в год</w:t>
            </w:r>
          </w:p>
          <w:bookmarkEnd w:id="114"/>
          <w:p>
            <w:pPr>
              <w:spacing w:after="20"/>
              <w:ind w:left="20"/>
              <w:jc w:val="both"/>
            </w:pPr>
            <w:r>
              <w:rPr>
                <w:rFonts w:ascii="Times New Roman"/>
                <w:b w:val="false"/>
                <w:i w:val="false"/>
                <w:color w:val="000000"/>
                <w:sz w:val="20"/>
              </w:rPr>
              <w:t>
10 (десять)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bookmarkStart w:name="z140" w:id="115"/>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 при наступлении трудной жизненной ситуации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Предельные размеры социальной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(семьи) пострадавшие либо понесшие имущественный ущерб вследствие стихийного бедствия или пожара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(сто) месячных расчетных показателей, единовременно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месяцев со дня наступления трудной жизненной ситуации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bookmarkStart w:name="z142" w:id="116"/>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116"/>
    <w:bookmarkStart w:name="z143" w:id="117"/>
    <w:p>
      <w:pPr>
        <w:spacing w:after="0"/>
        <w:ind w:left="0"/>
        <w:jc w:val="both"/>
      </w:pPr>
      <w:r>
        <w:rPr>
          <w:rFonts w:ascii="Times New Roman"/>
          <w:b w:val="false"/>
          <w:i w:val="false"/>
          <w:color w:val="000000"/>
          <w:sz w:val="28"/>
        </w:rPr>
        <w:t>
      1) сиротство;</w:t>
      </w:r>
    </w:p>
    <w:bookmarkEnd w:id="117"/>
    <w:bookmarkStart w:name="z144" w:id="118"/>
    <w:p>
      <w:pPr>
        <w:spacing w:after="0"/>
        <w:ind w:left="0"/>
        <w:jc w:val="both"/>
      </w:pPr>
      <w:r>
        <w:rPr>
          <w:rFonts w:ascii="Times New Roman"/>
          <w:b w:val="false"/>
          <w:i w:val="false"/>
          <w:color w:val="000000"/>
          <w:sz w:val="28"/>
        </w:rPr>
        <w:t>
      2) отсутствие родительского попечения;</w:t>
      </w:r>
    </w:p>
    <w:bookmarkEnd w:id="118"/>
    <w:bookmarkStart w:name="z145" w:id="119"/>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bookmarkEnd w:id="119"/>
    <w:bookmarkStart w:name="z146" w:id="120"/>
    <w:p>
      <w:pPr>
        <w:spacing w:after="0"/>
        <w:ind w:left="0"/>
        <w:jc w:val="both"/>
      </w:pPr>
      <w:r>
        <w:rPr>
          <w:rFonts w:ascii="Times New Roman"/>
          <w:b w:val="false"/>
          <w:i w:val="false"/>
          <w:color w:val="000000"/>
          <w:sz w:val="28"/>
        </w:rPr>
        <w:t>
      4) нахождение несовершеннолетних в специальных организациях образования, организациях образования с особым режимом содержания;</w:t>
      </w:r>
    </w:p>
    <w:bookmarkEnd w:id="120"/>
    <w:bookmarkStart w:name="z147" w:id="121"/>
    <w:p>
      <w:pPr>
        <w:spacing w:after="0"/>
        <w:ind w:left="0"/>
        <w:jc w:val="both"/>
      </w:pPr>
      <w:r>
        <w:rPr>
          <w:rFonts w:ascii="Times New Roman"/>
          <w:b w:val="false"/>
          <w:i w:val="false"/>
          <w:color w:val="000000"/>
          <w:sz w:val="28"/>
        </w:rPr>
        <w:t>
      5) ограничение возможностей раннего психофизического развития детей от рождения до трех лет;</w:t>
      </w:r>
    </w:p>
    <w:bookmarkEnd w:id="121"/>
    <w:bookmarkStart w:name="z148" w:id="122"/>
    <w:p>
      <w:pPr>
        <w:spacing w:after="0"/>
        <w:ind w:left="0"/>
        <w:jc w:val="both"/>
      </w:pPr>
      <w:r>
        <w:rPr>
          <w:rFonts w:ascii="Times New Roman"/>
          <w:b w:val="false"/>
          <w:i w:val="false"/>
          <w:color w:val="000000"/>
          <w:sz w:val="28"/>
        </w:rPr>
        <w:t>
      6) стойкие нарушения функций организма, обусловленные физическими и (или) умственными возможностями;</w:t>
      </w:r>
    </w:p>
    <w:bookmarkEnd w:id="122"/>
    <w:bookmarkStart w:name="z149" w:id="123"/>
    <w:p>
      <w:pPr>
        <w:spacing w:after="0"/>
        <w:ind w:left="0"/>
        <w:jc w:val="both"/>
      </w:pPr>
      <w:r>
        <w:rPr>
          <w:rFonts w:ascii="Times New Roman"/>
          <w:b w:val="false"/>
          <w:i w:val="false"/>
          <w:color w:val="000000"/>
          <w:sz w:val="28"/>
        </w:rPr>
        <w:t>
      7) ограничение жизнедеятельности вследствие социально значимых заболеваний и заболеваний, представляющих опасность для окружающих;</w:t>
      </w:r>
    </w:p>
    <w:bookmarkEnd w:id="123"/>
    <w:bookmarkStart w:name="z150" w:id="124"/>
    <w:p>
      <w:pPr>
        <w:spacing w:after="0"/>
        <w:ind w:left="0"/>
        <w:jc w:val="both"/>
      </w:pPr>
      <w:r>
        <w:rPr>
          <w:rFonts w:ascii="Times New Roman"/>
          <w:b w:val="false"/>
          <w:i w:val="false"/>
          <w:color w:val="000000"/>
          <w:sz w:val="28"/>
        </w:rPr>
        <w:t>
      8) неспособность к самообслуживанию в связи с преклонным возрастом, вследствие перенесенной болезни и (или) инвалидности;</w:t>
      </w:r>
    </w:p>
    <w:bookmarkEnd w:id="124"/>
    <w:bookmarkStart w:name="z151" w:id="125"/>
    <w:p>
      <w:pPr>
        <w:spacing w:after="0"/>
        <w:ind w:left="0"/>
        <w:jc w:val="both"/>
      </w:pPr>
      <w:r>
        <w:rPr>
          <w:rFonts w:ascii="Times New Roman"/>
          <w:b w:val="false"/>
          <w:i w:val="false"/>
          <w:color w:val="000000"/>
          <w:sz w:val="28"/>
        </w:rPr>
        <w:t>
      9) жестокое обращение, приведшее к социальной дезадаптации и социальной депривации;</w:t>
      </w:r>
    </w:p>
    <w:bookmarkEnd w:id="125"/>
    <w:bookmarkStart w:name="z152" w:id="126"/>
    <w:p>
      <w:pPr>
        <w:spacing w:after="0"/>
        <w:ind w:left="0"/>
        <w:jc w:val="both"/>
      </w:pPr>
      <w:r>
        <w:rPr>
          <w:rFonts w:ascii="Times New Roman"/>
          <w:b w:val="false"/>
          <w:i w:val="false"/>
          <w:color w:val="000000"/>
          <w:sz w:val="28"/>
        </w:rPr>
        <w:t>
      10) бездомность (лица без определенного места жительства);</w:t>
      </w:r>
    </w:p>
    <w:bookmarkEnd w:id="126"/>
    <w:bookmarkStart w:name="z153" w:id="127"/>
    <w:p>
      <w:pPr>
        <w:spacing w:after="0"/>
        <w:ind w:left="0"/>
        <w:jc w:val="both"/>
      </w:pPr>
      <w:r>
        <w:rPr>
          <w:rFonts w:ascii="Times New Roman"/>
          <w:b w:val="false"/>
          <w:i w:val="false"/>
          <w:color w:val="000000"/>
          <w:sz w:val="28"/>
        </w:rPr>
        <w:t>
      11) освобождение из мест лишения свободы;</w:t>
      </w:r>
    </w:p>
    <w:bookmarkEnd w:id="127"/>
    <w:bookmarkStart w:name="z154" w:id="128"/>
    <w:p>
      <w:pPr>
        <w:spacing w:after="0"/>
        <w:ind w:left="0"/>
        <w:jc w:val="both"/>
      </w:pPr>
      <w:r>
        <w:rPr>
          <w:rFonts w:ascii="Times New Roman"/>
          <w:b w:val="false"/>
          <w:i w:val="false"/>
          <w:color w:val="000000"/>
          <w:sz w:val="28"/>
        </w:rPr>
        <w:t>
      12) нахождение на учете службы пробации;</w:t>
      </w:r>
    </w:p>
    <w:bookmarkEnd w:id="128"/>
    <w:bookmarkStart w:name="z155" w:id="129"/>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bookmarkEnd w:id="129"/>
    <w:bookmarkStart w:name="z156" w:id="130"/>
    <w:p>
      <w:pPr>
        <w:spacing w:after="0"/>
        <w:ind w:left="0"/>
        <w:jc w:val="both"/>
      </w:pPr>
      <w:r>
        <w:rPr>
          <w:rFonts w:ascii="Times New Roman"/>
          <w:b w:val="false"/>
          <w:i w:val="false"/>
          <w:color w:val="000000"/>
          <w:sz w:val="28"/>
        </w:rPr>
        <w:t>
      14) причинение ущерба гражданину (семье) либо его имуществу вследствие стихийного бедствия или пожара;</w:t>
      </w:r>
    </w:p>
    <w:bookmarkEnd w:id="130"/>
    <w:bookmarkStart w:name="z157" w:id="131"/>
    <w:p>
      <w:pPr>
        <w:spacing w:after="0"/>
        <w:ind w:left="0"/>
        <w:jc w:val="both"/>
      </w:pPr>
      <w:r>
        <w:rPr>
          <w:rFonts w:ascii="Times New Roman"/>
          <w:b w:val="false"/>
          <w:i w:val="false"/>
          <w:color w:val="000000"/>
          <w:sz w:val="28"/>
        </w:rPr>
        <w:t>
      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и 8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зубопротезировании, кроме драгоценных металлов и протезов из металлокерамики, металлоакрила;</w:t>
      </w:r>
    </w:p>
    <w:bookmarkEnd w:id="131"/>
    <w:bookmarkStart w:name="z158" w:id="132"/>
    <w:p>
      <w:pPr>
        <w:spacing w:after="0"/>
        <w:ind w:left="0"/>
        <w:jc w:val="both"/>
      </w:pPr>
      <w:r>
        <w:rPr>
          <w:rFonts w:ascii="Times New Roman"/>
          <w:b w:val="false"/>
          <w:i w:val="false"/>
          <w:color w:val="000000"/>
          <w:sz w:val="28"/>
        </w:rPr>
        <w:t>
      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и 8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санаторно-курортном лечении в санаториях и профилакториях Республики Казахстан;</w:t>
      </w:r>
    </w:p>
    <w:bookmarkEnd w:id="132"/>
    <w:bookmarkStart w:name="z159" w:id="133"/>
    <w:p>
      <w:pPr>
        <w:spacing w:after="0"/>
        <w:ind w:left="0"/>
        <w:jc w:val="both"/>
      </w:pPr>
      <w:r>
        <w:rPr>
          <w:rFonts w:ascii="Times New Roman"/>
          <w:b w:val="false"/>
          <w:i w:val="false"/>
          <w:color w:val="000000"/>
          <w:sz w:val="28"/>
        </w:rPr>
        <w:t>
      17) нуждаемость участников и инвалидов Великой Отечественной войны, указанных в статьях 5 и 7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возмещении затрат за оплату коммунальных услуг и приобретения топлива;</w:t>
      </w:r>
    </w:p>
    <w:bookmarkEnd w:id="133"/>
    <w:bookmarkStart w:name="z160" w:id="134"/>
    <w:p>
      <w:pPr>
        <w:spacing w:after="0"/>
        <w:ind w:left="0"/>
        <w:jc w:val="both"/>
      </w:pPr>
      <w:r>
        <w:rPr>
          <w:rFonts w:ascii="Times New Roman"/>
          <w:b w:val="false"/>
          <w:i w:val="false"/>
          <w:color w:val="000000"/>
          <w:sz w:val="28"/>
        </w:rPr>
        <w:t>
      18) наличие у граждан, находящихся на амбулаторном лечении, активной формы туберкулеза;</w:t>
      </w:r>
    </w:p>
    <w:bookmarkEnd w:id="134"/>
    <w:bookmarkStart w:name="z161" w:id="135"/>
    <w:p>
      <w:pPr>
        <w:spacing w:after="0"/>
        <w:ind w:left="0"/>
        <w:jc w:val="both"/>
      </w:pPr>
      <w:r>
        <w:rPr>
          <w:rFonts w:ascii="Times New Roman"/>
          <w:b w:val="false"/>
          <w:i w:val="false"/>
          <w:color w:val="000000"/>
          <w:sz w:val="28"/>
        </w:rPr>
        <w:t>
      19)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указанных в статьях 5, 6, 7 и 8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а также лиц, пострадавшим в зоне Семипалатинского ядерного полигона в проезде железнодорожным,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w:t>
      </w:r>
    </w:p>
    <w:bookmarkEnd w:id="135"/>
    <w:bookmarkStart w:name="z162" w:id="136"/>
    <w:p>
      <w:pPr>
        <w:spacing w:after="0"/>
        <w:ind w:left="0"/>
        <w:jc w:val="both"/>
      </w:pPr>
      <w:r>
        <w:rPr>
          <w:rFonts w:ascii="Times New Roman"/>
          <w:b w:val="false"/>
          <w:i w:val="false"/>
          <w:color w:val="000000"/>
          <w:sz w:val="28"/>
        </w:rPr>
        <w:t>
      20) наличие в малообеспеченных семьях студентов обучающихся в высших учебных заведениях по очной форме обучения, не ставшие обладателями государственных общеобразовательных грантов и кредитов, расположенных на территории Северо-Казахстанской области;</w:t>
      </w:r>
    </w:p>
    <w:bookmarkEnd w:id="136"/>
    <w:bookmarkStart w:name="z163" w:id="137"/>
    <w:p>
      <w:pPr>
        <w:spacing w:after="0"/>
        <w:ind w:left="0"/>
        <w:jc w:val="both"/>
      </w:pPr>
      <w:r>
        <w:rPr>
          <w:rFonts w:ascii="Times New Roman"/>
          <w:b w:val="false"/>
          <w:i w:val="false"/>
          <w:color w:val="000000"/>
          <w:sz w:val="28"/>
        </w:rPr>
        <w:t>
      21) нуждаемость инвалидов Великой Отечественной войны, а также семей погибших военнослужащих, указанных в пункте 1 статьи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деловой древесине на корню для строительства индивидуального жилого дома.</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bookmarkStart w:name="z165" w:id="138"/>
    <w:p>
      <w:pPr>
        <w:spacing w:after="0"/>
        <w:ind w:left="0"/>
        <w:jc w:val="both"/>
      </w:pPr>
      <w:r>
        <w:rPr>
          <w:rFonts w:ascii="Times New Roman"/>
          <w:b w:val="false"/>
          <w:i w:val="false"/>
          <w:color w:val="000000"/>
          <w:sz w:val="28"/>
        </w:rPr>
        <w:t>
       Регистрационный номер семьи _____________________</w:t>
      </w:r>
    </w:p>
    <w:bookmarkEnd w:id="138"/>
    <w:bookmarkStart w:name="z166" w:id="139"/>
    <w:p>
      <w:pPr>
        <w:spacing w:after="0"/>
        <w:ind w:left="0"/>
        <w:jc w:val="left"/>
      </w:pPr>
      <w:r>
        <w:rPr>
          <w:rFonts w:ascii="Times New Roman"/>
          <w:b/>
          <w:i w:val="false"/>
          <w:color w:val="000000"/>
        </w:rPr>
        <w:t xml:space="preserve"> Сведения о составе семьи заявителя</w:t>
      </w:r>
    </w:p>
    <w:bookmarkEnd w:id="139"/>
    <w:bookmarkStart w:name="z167" w:id="140"/>
    <w:p>
      <w:pPr>
        <w:spacing w:after="0"/>
        <w:ind w:left="0"/>
        <w:jc w:val="both"/>
      </w:pPr>
      <w:r>
        <w:rPr>
          <w:rFonts w:ascii="Times New Roman"/>
          <w:b w:val="false"/>
          <w:i w:val="false"/>
          <w:color w:val="000000"/>
          <w:sz w:val="28"/>
        </w:rPr>
        <w:t>
      ______________________________________________________________________________ (Ф.И.О. заявителя) (домашний адрес, тел.)</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1"/>
    <w:p>
      <w:pPr>
        <w:spacing w:after="0"/>
        <w:ind w:left="0"/>
        <w:jc w:val="both"/>
      </w:pPr>
      <w:r>
        <w:rPr>
          <w:rFonts w:ascii="Times New Roman"/>
          <w:b w:val="false"/>
          <w:i w:val="false"/>
          <w:color w:val="000000"/>
          <w:sz w:val="28"/>
        </w:rPr>
        <w:t>
       Подпись заявителя _______________________ Дата ________________________</w:t>
      </w:r>
    </w:p>
    <w:bookmarkEnd w:id="141"/>
    <w:bookmarkStart w:name="z169" w:id="142"/>
    <w:p>
      <w:pPr>
        <w:spacing w:after="0"/>
        <w:ind w:left="0"/>
        <w:jc w:val="both"/>
      </w:pPr>
      <w:r>
        <w:rPr>
          <w:rFonts w:ascii="Times New Roman"/>
          <w:b w:val="false"/>
          <w:i w:val="false"/>
          <w:color w:val="000000"/>
          <w:sz w:val="28"/>
        </w:rPr>
        <w:t>
      Ф.И.О. должностного лица органа, уполномоченного заверять сведения о составе семьи _____________________ (подпись)</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bookmarkStart w:name="z171" w:id="143"/>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143"/>
    <w:bookmarkStart w:name="z172" w:id="144"/>
    <w:p>
      <w:pPr>
        <w:spacing w:after="0"/>
        <w:ind w:left="0"/>
        <w:jc w:val="both"/>
      </w:pPr>
      <w:r>
        <w:rPr>
          <w:rFonts w:ascii="Times New Roman"/>
          <w:b w:val="false"/>
          <w:i w:val="false"/>
          <w:color w:val="000000"/>
          <w:sz w:val="28"/>
        </w:rPr>
        <w:t>
      от "___"________20___г. ______________________ (населенный пункт)</w:t>
      </w:r>
    </w:p>
    <w:bookmarkEnd w:id="144"/>
    <w:bookmarkStart w:name="z173" w:id="145"/>
    <w:p>
      <w:pPr>
        <w:spacing w:after="0"/>
        <w:ind w:left="0"/>
        <w:jc w:val="both"/>
      </w:pPr>
      <w:r>
        <w:rPr>
          <w:rFonts w:ascii="Times New Roman"/>
          <w:b w:val="false"/>
          <w:i w:val="false"/>
          <w:color w:val="000000"/>
          <w:sz w:val="28"/>
        </w:rPr>
        <w:t>
      1. Ф.И.О. заявителя __________________________________________________________</w:t>
      </w:r>
    </w:p>
    <w:bookmarkEnd w:id="145"/>
    <w:bookmarkStart w:name="z174" w:id="146"/>
    <w:p>
      <w:pPr>
        <w:spacing w:after="0"/>
        <w:ind w:left="0"/>
        <w:jc w:val="both"/>
      </w:pPr>
      <w:r>
        <w:rPr>
          <w:rFonts w:ascii="Times New Roman"/>
          <w:b w:val="false"/>
          <w:i w:val="false"/>
          <w:color w:val="000000"/>
          <w:sz w:val="28"/>
        </w:rPr>
        <w:t>
      2. Адрес места жительства ____________________________________ ____________________________________________________________________________</w:t>
      </w:r>
    </w:p>
    <w:bookmarkEnd w:id="146"/>
    <w:bookmarkStart w:name="z175" w:id="147"/>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________________________________________________________ ____________________________________________________________________________</w:t>
      </w:r>
    </w:p>
    <w:bookmarkEnd w:id="147"/>
    <w:bookmarkStart w:name="z176" w:id="148"/>
    <w:p>
      <w:pPr>
        <w:spacing w:after="0"/>
        <w:ind w:left="0"/>
        <w:jc w:val="both"/>
      </w:pPr>
      <w:r>
        <w:rPr>
          <w:rFonts w:ascii="Times New Roman"/>
          <w:b w:val="false"/>
          <w:i w:val="false"/>
          <w:color w:val="000000"/>
          <w:sz w:val="28"/>
        </w:rPr>
        <w:t>
      4. Состав семьи (учитываются фактически проживающие в семье) ________ человек, в том числе:</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bl>
    <w:bookmarkStart w:name="z177" w:id="149"/>
    <w:p>
      <w:pPr>
        <w:spacing w:after="0"/>
        <w:ind w:left="0"/>
        <w:jc w:val="both"/>
      </w:pPr>
      <w:r>
        <w:rPr>
          <w:rFonts w:ascii="Times New Roman"/>
          <w:b w:val="false"/>
          <w:i w:val="false"/>
          <w:color w:val="000000"/>
          <w:sz w:val="28"/>
        </w:rPr>
        <w:t>
      Всего трудоспособных _________ человек.</w:t>
      </w:r>
    </w:p>
    <w:bookmarkEnd w:id="149"/>
    <w:bookmarkStart w:name="z178" w:id="150"/>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150"/>
    <w:bookmarkStart w:name="z179" w:id="151"/>
    <w:p>
      <w:pPr>
        <w:spacing w:after="0"/>
        <w:ind w:left="0"/>
        <w:jc w:val="both"/>
      </w:pPr>
      <w:r>
        <w:rPr>
          <w:rFonts w:ascii="Times New Roman"/>
          <w:b w:val="false"/>
          <w:i w:val="false"/>
          <w:color w:val="000000"/>
          <w:sz w:val="28"/>
        </w:rPr>
        <w:t>
      Количество детей: ______ обучающихся в высших и средних учебных заведениях на платной основе _______ человек, стоимость обучения в год ________ тенге.</w:t>
      </w:r>
    </w:p>
    <w:bookmarkEnd w:id="151"/>
    <w:bookmarkStart w:name="z180" w:id="152"/>
    <w:p>
      <w:pPr>
        <w:spacing w:after="0"/>
        <w:ind w:left="0"/>
        <w:jc w:val="both"/>
      </w:pP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категорию)______________________ _______________________________________________________________________ _______________________________________________________________________</w:t>
      </w:r>
    </w:p>
    <w:bookmarkEnd w:id="152"/>
    <w:bookmarkStart w:name="z181" w:id="153"/>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 _______________________________________________________________________</w:t>
      </w:r>
    </w:p>
    <w:bookmarkEnd w:id="153"/>
    <w:bookmarkStart w:name="z182" w:id="154"/>
    <w:p>
      <w:pPr>
        <w:spacing w:after="0"/>
        <w:ind w:left="0"/>
        <w:jc w:val="both"/>
      </w:pPr>
      <w:r>
        <w:rPr>
          <w:rFonts w:ascii="Times New Roman"/>
          <w:b w:val="false"/>
          <w:i w:val="false"/>
          <w:color w:val="000000"/>
          <w:sz w:val="28"/>
        </w:rPr>
        <w:t>
      Расходы на содержание жилья: __________________________________________________________________________ __________________________________________________________________________</w:t>
      </w:r>
    </w:p>
    <w:bookmarkEnd w:id="154"/>
    <w:bookmarkStart w:name="z183" w:id="155"/>
    <w:p>
      <w:pPr>
        <w:spacing w:after="0"/>
        <w:ind w:left="0"/>
        <w:jc w:val="both"/>
      </w:pPr>
      <w:r>
        <w:rPr>
          <w:rFonts w:ascii="Times New Roman"/>
          <w:b w:val="false"/>
          <w:i w:val="false"/>
          <w:color w:val="000000"/>
          <w:sz w:val="28"/>
        </w:rPr>
        <w:t>
      Доходы семьи: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56"/>
    <w:p>
      <w:pPr>
        <w:spacing w:after="0"/>
        <w:ind w:left="0"/>
        <w:jc w:val="both"/>
      </w:pPr>
      <w:r>
        <w:rPr>
          <w:rFonts w:ascii="Times New Roman"/>
          <w:b w:val="false"/>
          <w:i w:val="false"/>
          <w:color w:val="000000"/>
          <w:sz w:val="28"/>
        </w:rPr>
        <w:t>
      6. Наличие: автотранспорта (марка, год выпуска, правоустанавливающий документ, заявленные доходы от его эксплуатации) ___________________________________________________ ____________________________________________________________________________ иного жилья, кроме занимаемого в настоящее время, (заявленные доходы от его эксплуатации) _______________________________________________________________ __________________ _________________________________________________________ ________________________</w:t>
      </w:r>
    </w:p>
    <w:bookmarkEnd w:id="156"/>
    <w:bookmarkStart w:name="z185" w:id="157"/>
    <w:p>
      <w:pPr>
        <w:spacing w:after="0"/>
        <w:ind w:left="0"/>
        <w:jc w:val="both"/>
      </w:pPr>
      <w:r>
        <w:rPr>
          <w:rFonts w:ascii="Times New Roman"/>
          <w:b w:val="false"/>
          <w:i w:val="false"/>
          <w:color w:val="000000"/>
          <w:sz w:val="28"/>
        </w:rPr>
        <w:t>
      7. Сведения о ранее полученной помощи (форма, сумма, источник):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bookmarkEnd w:id="157"/>
    <w:bookmarkStart w:name="z186" w:id="158"/>
    <w:p>
      <w:pPr>
        <w:spacing w:after="0"/>
        <w:ind w:left="0"/>
        <w:jc w:val="both"/>
      </w:pPr>
      <w:r>
        <w:rPr>
          <w:rFonts w:ascii="Times New Roman"/>
          <w:b w:val="false"/>
          <w:i w:val="false"/>
          <w:color w:val="000000"/>
          <w:sz w:val="28"/>
        </w:rPr>
        <w:t>
      8. Иные доходы семьи (форма, сумма, источник): ____________________________________________________________________________ ____________________________________________________________________________</w:t>
      </w:r>
    </w:p>
    <w:bookmarkEnd w:id="158"/>
    <w:bookmarkStart w:name="z187" w:id="159"/>
    <w:p>
      <w:pPr>
        <w:spacing w:after="0"/>
        <w:ind w:left="0"/>
        <w:jc w:val="both"/>
      </w:pPr>
      <w:r>
        <w:rPr>
          <w:rFonts w:ascii="Times New Roman"/>
          <w:b w:val="false"/>
          <w:i w:val="false"/>
          <w:color w:val="000000"/>
          <w:sz w:val="28"/>
        </w:rPr>
        <w:t>
      9. Обеспеченность детей школьными принадлежностями, одеждой, обувью: __________ ____________________________________________________________________________</w:t>
      </w:r>
    </w:p>
    <w:bookmarkEnd w:id="159"/>
    <w:bookmarkStart w:name="z188" w:id="160"/>
    <w:p>
      <w:pPr>
        <w:spacing w:after="0"/>
        <w:ind w:left="0"/>
        <w:jc w:val="both"/>
      </w:pPr>
      <w:r>
        <w:rPr>
          <w:rFonts w:ascii="Times New Roman"/>
          <w:b w:val="false"/>
          <w:i w:val="false"/>
          <w:color w:val="000000"/>
          <w:sz w:val="28"/>
        </w:rPr>
        <w:t>
      10. Санитарно-эпидемиологические условия проживания: _____________________________________________________________________________</w:t>
      </w:r>
    </w:p>
    <w:bookmarkEnd w:id="160"/>
    <w:bookmarkStart w:name="z189" w:id="161"/>
    <w:p>
      <w:pPr>
        <w:spacing w:after="0"/>
        <w:ind w:left="0"/>
        <w:jc w:val="both"/>
      </w:pPr>
      <w:r>
        <w:rPr>
          <w:rFonts w:ascii="Times New Roman"/>
          <w:b w:val="false"/>
          <w:i w:val="false"/>
          <w:color w:val="000000"/>
          <w:sz w:val="28"/>
        </w:rPr>
        <w:t>
      Председатель комиссии: _________________________ _____________________</w:t>
      </w:r>
    </w:p>
    <w:bookmarkEnd w:id="161"/>
    <w:bookmarkStart w:name="z190" w:id="162"/>
    <w:p>
      <w:pPr>
        <w:spacing w:after="0"/>
        <w:ind w:left="0"/>
        <w:jc w:val="both"/>
      </w:pPr>
      <w:r>
        <w:rPr>
          <w:rFonts w:ascii="Times New Roman"/>
          <w:b w:val="false"/>
          <w:i w:val="false"/>
          <w:color w:val="000000"/>
          <w:sz w:val="28"/>
        </w:rPr>
        <w:t>
      Члены комиссии: ________________________ ______________________ ________________________ ______________________ ________________________ ______________________ ________________________ ______________________ (подписи) (Ф.И.О.)</w:t>
      </w:r>
    </w:p>
    <w:bookmarkEnd w:id="162"/>
    <w:bookmarkStart w:name="z191" w:id="163"/>
    <w:p>
      <w:pPr>
        <w:spacing w:after="0"/>
        <w:ind w:left="0"/>
        <w:jc w:val="both"/>
      </w:pPr>
      <w:r>
        <w:rPr>
          <w:rFonts w:ascii="Times New Roman"/>
          <w:b w:val="false"/>
          <w:i w:val="false"/>
          <w:color w:val="000000"/>
          <w:sz w:val="28"/>
        </w:rPr>
        <w:t>
      С составленным актом ознакомлен(а): _________________________________________ Ф.И.О. и подпись заявителя</w:t>
      </w:r>
    </w:p>
    <w:bookmarkEnd w:id="163"/>
    <w:bookmarkStart w:name="z192" w:id="164"/>
    <w:p>
      <w:pPr>
        <w:spacing w:after="0"/>
        <w:ind w:left="0"/>
        <w:jc w:val="both"/>
      </w:pPr>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_______________ ____________________________________________________________________ (заполняется в случае отказа заявителя от проведения обследования)</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bookmarkStart w:name="z194" w:id="165"/>
    <w:p>
      <w:pPr>
        <w:spacing w:after="0"/>
        <w:ind w:left="0"/>
        <w:jc w:val="left"/>
      </w:pPr>
      <w:r>
        <w:rPr>
          <w:rFonts w:ascii="Times New Roman"/>
          <w:b/>
          <w:i w:val="false"/>
          <w:color w:val="000000"/>
        </w:rPr>
        <w:t xml:space="preserve"> Заключение участковой комиссии № ___</w:t>
      </w:r>
    </w:p>
    <w:bookmarkEnd w:id="165"/>
    <w:bookmarkStart w:name="z195" w:id="166"/>
    <w:p>
      <w:pPr>
        <w:spacing w:after="0"/>
        <w:ind w:left="0"/>
        <w:jc w:val="both"/>
      </w:pPr>
      <w:r>
        <w:rPr>
          <w:rFonts w:ascii="Times New Roman"/>
          <w:b w:val="false"/>
          <w:i w:val="false"/>
          <w:color w:val="000000"/>
          <w:sz w:val="28"/>
        </w:rPr>
        <w:t>
       ___ _________ 20__ г.</w:t>
      </w:r>
    </w:p>
    <w:bookmarkEnd w:id="166"/>
    <w:bookmarkStart w:name="z196" w:id="167"/>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_____________________________________________________________________________ (фамилия, имя, отчество заявителя) на основании представленных документов и результатов обследования материального положения заявителя (семьи) выносит заключение о _______________________________ __________________________________________________ (необходимости, отсутствии необходимости) предоставления лицу (семье) социальной помощи с наступлением трудной жизненной ситуации.</w:t>
      </w:r>
    </w:p>
    <w:bookmarkEnd w:id="167"/>
    <w:bookmarkStart w:name="z197" w:id="168"/>
    <w:p>
      <w:pPr>
        <w:spacing w:after="0"/>
        <w:ind w:left="0"/>
        <w:jc w:val="both"/>
      </w:pPr>
      <w:r>
        <w:rPr>
          <w:rFonts w:ascii="Times New Roman"/>
          <w:b w:val="false"/>
          <w:i w:val="false"/>
          <w:color w:val="000000"/>
          <w:sz w:val="28"/>
        </w:rPr>
        <w:t>
      Председатель комиссии:_____________ __________________________</w:t>
      </w:r>
    </w:p>
    <w:bookmarkEnd w:id="168"/>
    <w:bookmarkStart w:name="z198" w:id="169"/>
    <w:p>
      <w:pPr>
        <w:spacing w:after="0"/>
        <w:ind w:left="0"/>
        <w:jc w:val="both"/>
      </w:pPr>
      <w:r>
        <w:rPr>
          <w:rFonts w:ascii="Times New Roman"/>
          <w:b w:val="false"/>
          <w:i w:val="false"/>
          <w:color w:val="000000"/>
          <w:sz w:val="28"/>
        </w:rPr>
        <w:t>
      Члены комиссии:___________________ __________________________ _______________________ __________________________ _______________________ __________________________ _______________________ __________________________ (подписи) (Ф.И.О.)</w:t>
      </w:r>
    </w:p>
    <w:bookmarkEnd w:id="169"/>
    <w:bookmarkStart w:name="z199" w:id="170"/>
    <w:p>
      <w:pPr>
        <w:spacing w:after="0"/>
        <w:ind w:left="0"/>
        <w:jc w:val="both"/>
      </w:pPr>
      <w:r>
        <w:rPr>
          <w:rFonts w:ascii="Times New Roman"/>
          <w:b w:val="false"/>
          <w:i w:val="false"/>
          <w:color w:val="000000"/>
          <w:sz w:val="28"/>
        </w:rPr>
        <w:t>
      Заключение с прилагаемыми документами в количестве ____ штук принято "__"____________ 20__ г. ________________________________________________________________ Ф.И.О., должность, подпись работника, акима сельского округа или уполномоченного органа, принявшего документы.</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Есильского района Северо-Казахстанской области от "12" марта 2020 года № 46/290</w:t>
            </w:r>
          </w:p>
        </w:tc>
      </w:tr>
    </w:tbl>
    <w:bookmarkStart w:name="z201" w:id="171"/>
    <w:p>
      <w:pPr>
        <w:spacing w:after="0"/>
        <w:ind w:left="0"/>
        <w:jc w:val="left"/>
      </w:pPr>
      <w:r>
        <w:rPr>
          <w:rFonts w:ascii="Times New Roman"/>
          <w:b/>
          <w:i w:val="false"/>
          <w:color w:val="000000"/>
        </w:rPr>
        <w:t xml:space="preserve"> Перечень утративших силу некоторых решений маслихата Есильского района Северо-Казахстанской области</w:t>
      </w:r>
    </w:p>
    <w:bookmarkEnd w:id="171"/>
    <w:bookmarkStart w:name="z202" w:id="1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от 16 марта 2017 года № 11/61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(опубликовано 14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4136).</w:t>
      </w:r>
    </w:p>
    <w:bookmarkEnd w:id="172"/>
    <w:bookmarkStart w:name="z203" w:id="1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от 24 октября 2017 года № 20/104 "О внесении изменения и дополнения в решение маслихата Есильского района Северо-Казахстанской области от 16 марта 2017 года № 11/61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(опубликовано 28 ноября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4372).</w:t>
      </w:r>
    </w:p>
    <w:bookmarkEnd w:id="173"/>
    <w:bookmarkStart w:name="z204" w:id="1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от 1 марта 2019 года № 37/214 "О внесении изменений в решение маслихата Есильского района Северо-Казахстанской области от 16 марта 2017 года № 11/61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(опубликовано 28 марта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5251).</w:t>
      </w:r>
    </w:p>
    <w:bookmarkEnd w:id="174"/>
    <w:bookmarkStart w:name="z205" w:id="1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от 9 сентября 2019 года № 41/244 "О внесении изменений в решение маслихата Есильского района Северо-Казахстанской области от 16 марта 2017 года № 11/61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(опубликовано 19 сентября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5561).</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