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4f44" w14:textId="96a4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от 8 января 2020 года № 45/276 "Об утверждении бюджета Корнеевского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16 апреля 2020 года № 48/298. Зарегистрировано Департаментом юстиции Северо-Казахстанской области 21 апреля 2020 года № 6246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Корнеевского сельского округа Есильского района Северо-Казахстанской области на 2020-2022 годы" от 8 января 2020 года № 45/276 (опубликовано 24 января 2020 года в Эталоном контрольном банке нормативно правовых актов Республики Казахстан в электронном виде, зарегистрировано в Реестре государственной регистрации нормативно-правовых актов под номером № 5971)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Корнеевского сельского округа Есильского района Северо-Казахстанской области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72 586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14 567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58 019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78 474,1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-5 888,1тысяч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5 888,1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5 888,1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бюджете Корнеевского сельского округа расходы за счет свободных остатков средств, сложившихся на начало финансового года в сумме 5 888,1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45/276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853"/>
        <w:gridCol w:w="2830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58 019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78 474,1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42 328,4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Пириобретение финансовых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- 5 888,1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48/298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45/276</w:t>
            </w:r>
          </w:p>
        </w:tc>
      </w:tr>
    </w:tbl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6028"/>
        <w:gridCol w:w="2655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государственной программы развития регионов до 2025 года.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