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5ee29" w14:textId="2d5ee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Есильского района Северо-Казахстанской области от 12 марта 2020 года № 46/290 "Об утверждении Правил оказания социальной помощи, установления размеров и определения перечня отдельных категорий нуждающихся граждан в Есильском районе Северо-Казахстанской области"</w:t>
      </w:r>
    </w:p>
    <w:p>
      <w:pPr>
        <w:spacing w:after="0"/>
        <w:ind w:left="0"/>
        <w:jc w:val="both"/>
      </w:pPr>
      <w:r>
        <w:rPr>
          <w:rFonts w:ascii="Times New Roman"/>
          <w:b w:val="false"/>
          <w:i w:val="false"/>
          <w:color w:val="000000"/>
          <w:sz w:val="28"/>
        </w:rPr>
        <w:t>Решение маслихата Есильского района Северо-Казахстанской области от 15 июля 2020 года № 52/331. Зарегистрировано Департаментом юстиции Северо-Казахстанской области 21 июля 2020 года № 6453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маслихат Есильского района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Есильского района Северо-Казахстанской области "Об утверждении Правил оказания социальной помощи, установления размеров и определения перечня отдельных категорий нуждающихся граждан в Есильском районе Северо-Казахстанской области" от 12 марта 2020 года № 46/290 (опубликовано 20 марта 2020 года в Эталонном контрольном банке нормативных правовых актов Республики Казахстан в электронном виде, зарегистрировано в Реестре государственной регистрации нормативных правовых актов под № 6096)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в Есильском районе Северо-Казахстанской области, утвержденных указанным решением (далее - Правила):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новой редакции:</w:t>
      </w:r>
    </w:p>
    <w:bookmarkStart w:name="z8" w:id="3"/>
    <w:p>
      <w:pPr>
        <w:spacing w:after="0"/>
        <w:ind w:left="0"/>
        <w:jc w:val="both"/>
      </w:pPr>
      <w:r>
        <w:rPr>
          <w:rFonts w:ascii="Times New Roman"/>
          <w:b w:val="false"/>
          <w:i w:val="false"/>
          <w:color w:val="000000"/>
          <w:sz w:val="28"/>
        </w:rPr>
        <w:t xml:space="preserve">
       "5. Лицам, указанным в </w:t>
      </w:r>
      <w:r>
        <w:rPr>
          <w:rFonts w:ascii="Times New Roman"/>
          <w:b w:val="false"/>
          <w:i w:val="false"/>
          <w:color w:val="000000"/>
          <w:sz w:val="28"/>
        </w:rPr>
        <w:t>статье 17</w:t>
      </w:r>
      <w:r>
        <w:rPr>
          <w:rFonts w:ascii="Times New Roman"/>
          <w:b w:val="false"/>
          <w:i w:val="false"/>
          <w:color w:val="000000"/>
          <w:sz w:val="28"/>
        </w:rPr>
        <w:t xml:space="preserve"> Закона Республики Казахстан от 6 мая 2020 года "О ветеранах" и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социальная помощь оказывается в порядке, предусмотренном настоящими Правилами.";</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16-1</w:t>
      </w:r>
      <w:r>
        <w:rPr>
          <w:rFonts w:ascii="Times New Roman"/>
          <w:b w:val="false"/>
          <w:i w:val="false"/>
          <w:color w:val="000000"/>
          <w:sz w:val="28"/>
        </w:rPr>
        <w:t xml:space="preserve"> изложить в новой редакции:</w:t>
      </w:r>
    </w:p>
    <w:bookmarkStart w:name="z10" w:id="4"/>
    <w:p>
      <w:pPr>
        <w:spacing w:after="0"/>
        <w:ind w:left="0"/>
        <w:jc w:val="both"/>
      </w:pPr>
      <w:r>
        <w:rPr>
          <w:rFonts w:ascii="Times New Roman"/>
          <w:b w:val="false"/>
          <w:i w:val="false"/>
          <w:color w:val="000000"/>
          <w:sz w:val="28"/>
        </w:rPr>
        <w:t>
       "16-1. Социальная помощь по основанию, указанного в подпункте 18-1) приложения 3 к настоящим Правилам предоставляется ежемесячно в размере двух кратного прожиточного минимума, без учета доходов.";</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новой редакции:</w:t>
      </w:r>
    </w:p>
    <w:bookmarkStart w:name="z12" w:id="5"/>
    <w:p>
      <w:pPr>
        <w:spacing w:after="0"/>
        <w:ind w:left="0"/>
        <w:jc w:val="both"/>
      </w:pPr>
      <w:r>
        <w:rPr>
          <w:rFonts w:ascii="Times New Roman"/>
          <w:b w:val="false"/>
          <w:i w:val="false"/>
          <w:color w:val="000000"/>
          <w:sz w:val="28"/>
        </w:rPr>
        <w:t xml:space="preserve">
       "19. Социальная помощь по основанию, указанному в подпункте 21) приложения 3 к настоящим Правилам, предоставляется инвалидам Великой Отечественной войны, а также семьям погибших военнослужащих, указанным в </w:t>
      </w:r>
      <w:r>
        <w:rPr>
          <w:rFonts w:ascii="Times New Roman"/>
          <w:b w:val="false"/>
          <w:i w:val="false"/>
          <w:color w:val="000000"/>
          <w:sz w:val="28"/>
        </w:rPr>
        <w:t>подпункте 1)</w:t>
      </w:r>
      <w:r>
        <w:rPr>
          <w:rFonts w:ascii="Times New Roman"/>
          <w:b w:val="false"/>
          <w:i w:val="false"/>
          <w:color w:val="000000"/>
          <w:sz w:val="28"/>
        </w:rPr>
        <w:t xml:space="preserve"> статьи 8 Закона Республики Казахстан от 6 мая 2020 года "О ветеранах" один раз в виде оплаты пятидесяти процентов от стоимости деловой древесины на корню в объеме не более 40 (сорока) плотных кубических метров для строительства индивидуального жилого дома.";</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Правилам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к Правилам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Start w:name="z15" w:id="6"/>
    <w:p>
      <w:pPr>
        <w:spacing w:after="0"/>
        <w:ind w:left="0"/>
        <w:jc w:val="both"/>
      </w:pPr>
      <w:r>
        <w:rPr>
          <w:rFonts w:ascii="Times New Roman"/>
          <w:b w:val="false"/>
          <w:i w:val="false"/>
          <w:color w:val="000000"/>
          <w:sz w:val="28"/>
        </w:rPr>
        <w:t xml:space="preserve">
      2. Настоящее решение вводится в действие по истечении десяти календарных дней после дня его первого официального опубликования. </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r>
              <w:br/>
            </w:r>
            <w:r>
              <w:rPr>
                <w:rFonts w:ascii="Times New Roman"/>
                <w:b w:val="false"/>
                <w:i/>
                <w:color w:val="000000"/>
                <w:sz w:val="20"/>
              </w:rPr>
              <w:t xml:space="preserve"> сессии маслихата </w:t>
            </w:r>
            <w:r>
              <w:br/>
            </w:r>
            <w:r>
              <w:rPr>
                <w:rFonts w:ascii="Times New Roman"/>
                <w:b w:val="false"/>
                <w:i/>
                <w:color w:val="000000"/>
                <w:sz w:val="20"/>
              </w:rPr>
              <w:t xml:space="preserve">Есильского района </w:t>
            </w:r>
            <w:r>
              <w:br/>
            </w: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А.Калыбаева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маслихата </w:t>
            </w:r>
            <w:r>
              <w:br/>
            </w:r>
            <w:r>
              <w:rPr>
                <w:rFonts w:ascii="Times New Roman"/>
                <w:b w:val="false"/>
                <w:i/>
                <w:color w:val="000000"/>
                <w:sz w:val="20"/>
              </w:rPr>
              <w:t xml:space="preserve">Есильского района </w:t>
            </w:r>
            <w:r>
              <w:br/>
            </w: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А.Бектасова</w:t>
            </w:r>
            <w:r>
              <w:rPr>
                <w:rFonts w:ascii="Times New Roman"/>
                <w:b w:val="false"/>
                <w:i w:val="false"/>
                <w:color w:val="000000"/>
                <w:sz w:val="20"/>
              </w:rPr>
              <w:t>
</w:t>
            </w:r>
          </w:p>
        </w:tc>
      </w:tr>
    </w:tbl>
    <w:bookmarkStart w:name="z18" w:id="7"/>
    <w:p>
      <w:pPr>
        <w:spacing w:after="0"/>
        <w:ind w:left="0"/>
        <w:jc w:val="both"/>
      </w:pPr>
      <w:r>
        <w:rPr>
          <w:rFonts w:ascii="Times New Roman"/>
          <w:b w:val="false"/>
          <w:i w:val="false"/>
          <w:color w:val="000000"/>
          <w:sz w:val="28"/>
        </w:rPr>
        <w:t>
       "СОГЛАСОВАНО"</w:t>
      </w:r>
    </w:p>
    <w:bookmarkEnd w:id="7"/>
    <w:bookmarkStart w:name="z19" w:id="8"/>
    <w:p>
      <w:pPr>
        <w:spacing w:after="0"/>
        <w:ind w:left="0"/>
        <w:jc w:val="both"/>
      </w:pPr>
      <w:r>
        <w:rPr>
          <w:rFonts w:ascii="Times New Roman"/>
          <w:b w:val="false"/>
          <w:i w:val="false"/>
          <w:color w:val="000000"/>
          <w:sz w:val="28"/>
        </w:rPr>
        <w:t>
      Аким</w:t>
      </w:r>
    </w:p>
    <w:bookmarkEnd w:id="8"/>
    <w:bookmarkStart w:name="z20" w:id="9"/>
    <w:p>
      <w:pPr>
        <w:spacing w:after="0"/>
        <w:ind w:left="0"/>
        <w:jc w:val="both"/>
      </w:pPr>
      <w:r>
        <w:rPr>
          <w:rFonts w:ascii="Times New Roman"/>
          <w:b w:val="false"/>
          <w:i w:val="false"/>
          <w:color w:val="000000"/>
          <w:sz w:val="28"/>
        </w:rPr>
        <w:t>
      Северо-Казахстанской области</w:t>
      </w:r>
    </w:p>
    <w:bookmarkEnd w:id="9"/>
    <w:bookmarkStart w:name="z21" w:id="10"/>
    <w:p>
      <w:pPr>
        <w:spacing w:after="0"/>
        <w:ind w:left="0"/>
        <w:jc w:val="both"/>
      </w:pPr>
      <w:r>
        <w:rPr>
          <w:rFonts w:ascii="Times New Roman"/>
          <w:b w:val="false"/>
          <w:i w:val="false"/>
          <w:color w:val="000000"/>
          <w:sz w:val="28"/>
        </w:rPr>
        <w:t>
      К. Аксакалов</w:t>
      </w:r>
    </w:p>
    <w:bookmarkEnd w:id="10"/>
    <w:bookmarkStart w:name="z22" w:id="11"/>
    <w:p>
      <w:pPr>
        <w:spacing w:after="0"/>
        <w:ind w:left="0"/>
        <w:jc w:val="both"/>
      </w:pPr>
      <w:r>
        <w:rPr>
          <w:rFonts w:ascii="Times New Roman"/>
          <w:b w:val="false"/>
          <w:i w:val="false"/>
          <w:color w:val="000000"/>
          <w:sz w:val="28"/>
        </w:rPr>
        <w:t>
      ________________</w:t>
      </w:r>
    </w:p>
    <w:bookmarkEnd w:id="11"/>
    <w:bookmarkStart w:name="z23" w:id="12"/>
    <w:p>
      <w:pPr>
        <w:spacing w:after="0"/>
        <w:ind w:left="0"/>
        <w:jc w:val="both"/>
      </w:pPr>
      <w:r>
        <w:rPr>
          <w:rFonts w:ascii="Times New Roman"/>
          <w:b w:val="false"/>
          <w:i w:val="false"/>
          <w:color w:val="000000"/>
          <w:sz w:val="28"/>
        </w:rPr>
        <w:t>
      " __"__________ 2020 года</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маслихата</w:t>
            </w:r>
            <w:r>
              <w:br/>
            </w:r>
            <w:r>
              <w:rPr>
                <w:rFonts w:ascii="Times New Roman"/>
                <w:b w:val="false"/>
                <w:i w:val="false"/>
                <w:color w:val="000000"/>
                <w:sz w:val="20"/>
              </w:rPr>
              <w:t>Есильского района</w:t>
            </w:r>
            <w:r>
              <w:br/>
            </w:r>
            <w:r>
              <w:rPr>
                <w:rFonts w:ascii="Times New Roman"/>
                <w:b w:val="false"/>
                <w:i w:val="false"/>
                <w:color w:val="000000"/>
                <w:sz w:val="20"/>
              </w:rPr>
              <w:t>Северо-Казахстанской области</w:t>
            </w:r>
            <w:r>
              <w:br/>
            </w:r>
            <w:r>
              <w:rPr>
                <w:rFonts w:ascii="Times New Roman"/>
                <w:b w:val="false"/>
                <w:i w:val="false"/>
                <w:color w:val="000000"/>
                <w:sz w:val="20"/>
              </w:rPr>
              <w:t>от 15 июля 2020 года № 52/331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Правилам оказания </w:t>
            </w:r>
            <w:r>
              <w:br/>
            </w:r>
            <w:r>
              <w:rPr>
                <w:rFonts w:ascii="Times New Roman"/>
                <w:b w:val="false"/>
                <w:i w:val="false"/>
                <w:color w:val="000000"/>
                <w:sz w:val="20"/>
              </w:rPr>
              <w:t>социальной</w:t>
            </w:r>
            <w:r>
              <w:br/>
            </w:r>
            <w:r>
              <w:rPr>
                <w:rFonts w:ascii="Times New Roman"/>
                <w:b w:val="false"/>
                <w:i w:val="false"/>
                <w:color w:val="000000"/>
                <w:sz w:val="20"/>
              </w:rPr>
              <w:t>помощи, установления размеров</w:t>
            </w:r>
            <w:r>
              <w:br/>
            </w:r>
            <w:r>
              <w:rPr>
                <w:rFonts w:ascii="Times New Roman"/>
                <w:b w:val="false"/>
                <w:i w:val="false"/>
                <w:color w:val="000000"/>
                <w:sz w:val="20"/>
              </w:rPr>
              <w:t xml:space="preserve">и определения перечня </w:t>
            </w:r>
            <w:r>
              <w:br/>
            </w:r>
            <w:r>
              <w:rPr>
                <w:rFonts w:ascii="Times New Roman"/>
                <w:b w:val="false"/>
                <w:i w:val="false"/>
                <w:color w:val="000000"/>
                <w:sz w:val="20"/>
              </w:rPr>
              <w:t>отдельных</w:t>
            </w:r>
            <w:r>
              <w:br/>
            </w:r>
            <w:r>
              <w:rPr>
                <w:rFonts w:ascii="Times New Roman"/>
                <w:b w:val="false"/>
                <w:i w:val="false"/>
                <w:color w:val="000000"/>
                <w:sz w:val="20"/>
              </w:rPr>
              <w:t xml:space="preserve">категорий нуждающихся </w:t>
            </w:r>
            <w:r>
              <w:br/>
            </w:r>
            <w:r>
              <w:rPr>
                <w:rFonts w:ascii="Times New Roman"/>
                <w:b w:val="false"/>
                <w:i w:val="false"/>
                <w:color w:val="000000"/>
                <w:sz w:val="20"/>
              </w:rPr>
              <w:t>граждан</w:t>
            </w:r>
            <w:r>
              <w:br/>
            </w:r>
            <w:r>
              <w:rPr>
                <w:rFonts w:ascii="Times New Roman"/>
                <w:b w:val="false"/>
                <w:i w:val="false"/>
                <w:color w:val="000000"/>
                <w:sz w:val="20"/>
              </w:rPr>
              <w:t>в Есильском районе</w:t>
            </w:r>
            <w:r>
              <w:br/>
            </w:r>
            <w:r>
              <w:rPr>
                <w:rFonts w:ascii="Times New Roman"/>
                <w:b w:val="false"/>
                <w:i w:val="false"/>
                <w:color w:val="000000"/>
                <w:sz w:val="20"/>
              </w:rPr>
              <w:t>Северо-Казахстанской области</w:t>
            </w:r>
          </w:p>
        </w:tc>
      </w:tr>
    </w:tbl>
    <w:bookmarkStart w:name="z26" w:id="13"/>
    <w:p>
      <w:pPr>
        <w:spacing w:after="0"/>
        <w:ind w:left="0"/>
        <w:jc w:val="left"/>
      </w:pPr>
      <w:r>
        <w:rPr>
          <w:rFonts w:ascii="Times New Roman"/>
          <w:b/>
          <w:i w:val="false"/>
          <w:color w:val="000000"/>
        </w:rPr>
        <w:t xml:space="preserve"> Перечень памятных дат и праздничных дней для оказания социальной помощи, а также кратность оказания социальной помощи</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
        <w:gridCol w:w="10813"/>
        <w:gridCol w:w="1069"/>
      </w:tblGrid>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памятных дат, праздничных дней и категорий получателей социальной помощи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и размер оказания социальной помощи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вывода ограниченного контингента советских войск из Демократической Республики Афганистан - 15 февраля</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Советской Армии, Военно-Морского флота, Комитета государственной безопасности, лица начальствующего и рядового состава Министерства внутренних дел бывшего Союза Советских Социалистических Республик (включая военных специалистов и советников),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Советских Социалистических Республик; рабочие и служащие, обслуживавшие советский воинский контингент в Афганистане, получившие ранения, контузии или увечья либо награжденные орденами и медалями бывшего Союза Советских Социалистических Республик за участие в обеспечении боевых действий</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4"/>
          <w:p>
            <w:pPr>
              <w:spacing w:after="20"/>
              <w:ind w:left="20"/>
              <w:jc w:val="both"/>
            </w:pPr>
            <w:r>
              <w:rPr>
                <w:rFonts w:ascii="Times New Roman"/>
                <w:b w:val="false"/>
                <w:i w:val="false"/>
                <w:color w:val="000000"/>
                <w:sz w:val="20"/>
              </w:rPr>
              <w:t>
1 (один) раз в год</w:t>
            </w:r>
            <w:r>
              <w:br/>
            </w:r>
            <w:r>
              <w:rPr>
                <w:rFonts w:ascii="Times New Roman"/>
                <w:b w:val="false"/>
                <w:i w:val="false"/>
                <w:color w:val="000000"/>
                <w:sz w:val="20"/>
              </w:rPr>
              <w:t>
15 (пятнадцать) месячных расчетных показателей</w:t>
            </w:r>
          </w:p>
          <w:bookmarkEnd w:id="14"/>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ставшие инвалидами вследствие ранения, контузии, увечья, полученных при защите бывшего Союза Советских Социалистических Республик,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5"/>
          <w:p>
            <w:pPr>
              <w:spacing w:after="20"/>
              <w:ind w:left="20"/>
              <w:jc w:val="both"/>
            </w:pPr>
            <w:r>
              <w:rPr>
                <w:rFonts w:ascii="Times New Roman"/>
                <w:b w:val="false"/>
                <w:i w:val="false"/>
                <w:color w:val="000000"/>
                <w:sz w:val="20"/>
              </w:rPr>
              <w:t>
1 (один) раз в год</w:t>
            </w:r>
            <w:r>
              <w:br/>
            </w:r>
            <w:r>
              <w:rPr>
                <w:rFonts w:ascii="Times New Roman"/>
                <w:b w:val="false"/>
                <w:i w:val="false"/>
                <w:color w:val="000000"/>
                <w:sz w:val="20"/>
              </w:rPr>
              <w:t>
15 (пятнадцать) месячных расчетных показателей</w:t>
            </w:r>
          </w:p>
          <w:bookmarkEnd w:id="15"/>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Рабочие и служащие соответствующих категорий, обслуживавшие действовавшие воинские контингенты в других странах и ставшие инвалидами вследствие ранения, контузии, увечья либо заболевания, полученных в период ведения боевых действий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6"/>
          <w:p>
            <w:pPr>
              <w:spacing w:after="20"/>
              <w:ind w:left="20"/>
              <w:jc w:val="both"/>
            </w:pPr>
            <w:r>
              <w:rPr>
                <w:rFonts w:ascii="Times New Roman"/>
                <w:b w:val="false"/>
                <w:i w:val="false"/>
                <w:color w:val="000000"/>
                <w:sz w:val="20"/>
              </w:rPr>
              <w:t>
1 (один) раз в год</w:t>
            </w:r>
            <w:r>
              <w:br/>
            </w:r>
            <w:r>
              <w:rPr>
                <w:rFonts w:ascii="Times New Roman"/>
                <w:b w:val="false"/>
                <w:i w:val="false"/>
                <w:color w:val="000000"/>
                <w:sz w:val="20"/>
              </w:rPr>
              <w:t>
15 (пятнадцать) месячных расчетных показателей</w:t>
            </w:r>
          </w:p>
          <w:bookmarkEnd w:id="16"/>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7"/>
          <w:p>
            <w:pPr>
              <w:spacing w:after="20"/>
              <w:ind w:left="20"/>
              <w:jc w:val="both"/>
            </w:pPr>
            <w:r>
              <w:rPr>
                <w:rFonts w:ascii="Times New Roman"/>
                <w:b w:val="false"/>
                <w:i w:val="false"/>
                <w:color w:val="000000"/>
                <w:sz w:val="20"/>
              </w:rPr>
              <w:t>
1 (один) раз в год</w:t>
            </w:r>
            <w:r>
              <w:br/>
            </w:r>
            <w:r>
              <w:rPr>
                <w:rFonts w:ascii="Times New Roman"/>
                <w:b w:val="false"/>
                <w:i w:val="false"/>
                <w:color w:val="000000"/>
                <w:sz w:val="20"/>
              </w:rPr>
              <w:t>
15 (пятнадцать) месячных расчетных показателей</w:t>
            </w:r>
          </w:p>
          <w:bookmarkEnd w:id="17"/>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направлявшиеся на работу в Афганистан в период с 1 декабря 1979 года по декабрь 1989 года и другие страны, в которых велись боевые действия</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8"/>
          <w:p>
            <w:pPr>
              <w:spacing w:after="20"/>
              <w:ind w:left="20"/>
              <w:jc w:val="both"/>
            </w:pPr>
            <w:r>
              <w:rPr>
                <w:rFonts w:ascii="Times New Roman"/>
                <w:b w:val="false"/>
                <w:i w:val="false"/>
                <w:color w:val="000000"/>
                <w:sz w:val="20"/>
              </w:rPr>
              <w:t>
1 (один) раз в год</w:t>
            </w:r>
            <w:r>
              <w:br/>
            </w:r>
            <w:r>
              <w:rPr>
                <w:rFonts w:ascii="Times New Roman"/>
                <w:b w:val="false"/>
                <w:i w:val="false"/>
                <w:color w:val="000000"/>
                <w:sz w:val="20"/>
              </w:rPr>
              <w:t>
15 (пятнадцать) месячных расчетных показателей</w:t>
            </w:r>
          </w:p>
          <w:bookmarkEnd w:id="18"/>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Комитета государственной безопасности бывшего Союза Советских Социалистических Республик, временно находившиеся на территории Афганистана и не входившие в состав ограниченного контингента советских войск</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9"/>
          <w:p>
            <w:pPr>
              <w:spacing w:after="20"/>
              <w:ind w:left="20"/>
              <w:jc w:val="both"/>
            </w:pPr>
            <w:r>
              <w:rPr>
                <w:rFonts w:ascii="Times New Roman"/>
                <w:b w:val="false"/>
                <w:i w:val="false"/>
                <w:color w:val="000000"/>
                <w:sz w:val="20"/>
              </w:rPr>
              <w:t>
1 (один) раз в год</w:t>
            </w:r>
            <w:r>
              <w:br/>
            </w:r>
            <w:r>
              <w:rPr>
                <w:rFonts w:ascii="Times New Roman"/>
                <w:b w:val="false"/>
                <w:i w:val="false"/>
                <w:color w:val="000000"/>
                <w:sz w:val="20"/>
              </w:rPr>
              <w:t>
15 (пятнадцать) месячных расчетных показателей</w:t>
            </w:r>
          </w:p>
          <w:bookmarkEnd w:id="19"/>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женский день - 8 марта</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Многодетные матери, награжденные подвесками "Алтын алқа", "Күміс алқа" или получившие ранее звание "Мать-Героиня", награжденные орденами "Материнская Слава" I и II степени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0"/>
          <w:p>
            <w:pPr>
              <w:spacing w:after="20"/>
              <w:ind w:left="20"/>
              <w:jc w:val="both"/>
            </w:pPr>
            <w:r>
              <w:rPr>
                <w:rFonts w:ascii="Times New Roman"/>
                <w:b w:val="false"/>
                <w:i w:val="false"/>
                <w:color w:val="000000"/>
                <w:sz w:val="20"/>
              </w:rPr>
              <w:t>
1 (один) раз в год</w:t>
            </w:r>
            <w:r>
              <w:br/>
            </w:r>
            <w:r>
              <w:rPr>
                <w:rFonts w:ascii="Times New Roman"/>
                <w:b w:val="false"/>
                <w:i w:val="false"/>
                <w:color w:val="000000"/>
                <w:sz w:val="20"/>
              </w:rPr>
              <w:t>
10 (десять) месячных расчетных показателей</w:t>
            </w:r>
          </w:p>
          <w:bookmarkEnd w:id="20"/>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семьи, имеющие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1"/>
          <w:p>
            <w:pPr>
              <w:spacing w:after="20"/>
              <w:ind w:left="20"/>
              <w:jc w:val="both"/>
            </w:pPr>
            <w:r>
              <w:rPr>
                <w:rFonts w:ascii="Times New Roman"/>
                <w:b w:val="false"/>
                <w:i w:val="false"/>
                <w:color w:val="000000"/>
                <w:sz w:val="20"/>
              </w:rPr>
              <w:t>
1 (один) раз в год</w:t>
            </w:r>
            <w:r>
              <w:br/>
            </w:r>
            <w:r>
              <w:rPr>
                <w:rFonts w:ascii="Times New Roman"/>
                <w:b w:val="false"/>
                <w:i w:val="false"/>
                <w:color w:val="000000"/>
                <w:sz w:val="20"/>
              </w:rPr>
              <w:t>
5 (пять) месячных расчетных показателей</w:t>
            </w:r>
          </w:p>
          <w:bookmarkEnd w:id="21"/>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памяти аварии на Чернобыльской атомной электростанции - 26 апреля</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2"/>
          <w:p>
            <w:pPr>
              <w:spacing w:after="20"/>
              <w:ind w:left="20"/>
              <w:jc w:val="both"/>
            </w:pPr>
            <w:r>
              <w:rPr>
                <w:rFonts w:ascii="Times New Roman"/>
                <w:b w:val="false"/>
                <w:i w:val="false"/>
                <w:color w:val="000000"/>
                <w:sz w:val="20"/>
              </w:rPr>
              <w:t>
1 (один) раз в год</w:t>
            </w:r>
            <w:r>
              <w:br/>
            </w:r>
            <w:r>
              <w:rPr>
                <w:rFonts w:ascii="Times New Roman"/>
                <w:b w:val="false"/>
                <w:i w:val="false"/>
                <w:color w:val="000000"/>
                <w:sz w:val="20"/>
              </w:rPr>
              <w:t>
15 (пятнадцать) месячных расчетных показателей</w:t>
            </w:r>
          </w:p>
          <w:bookmarkEnd w:id="22"/>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3"/>
          <w:p>
            <w:pPr>
              <w:spacing w:after="20"/>
              <w:ind w:left="20"/>
              <w:jc w:val="both"/>
            </w:pPr>
            <w:r>
              <w:rPr>
                <w:rFonts w:ascii="Times New Roman"/>
                <w:b w:val="false"/>
                <w:i w:val="false"/>
                <w:color w:val="000000"/>
                <w:sz w:val="20"/>
              </w:rPr>
              <w:t>
1 (один) раз в год</w:t>
            </w:r>
            <w:r>
              <w:br/>
            </w:r>
            <w:r>
              <w:rPr>
                <w:rFonts w:ascii="Times New Roman"/>
                <w:b w:val="false"/>
                <w:i w:val="false"/>
                <w:color w:val="000000"/>
                <w:sz w:val="20"/>
              </w:rPr>
              <w:t>
15 (пятнадцать) месячных расчетных показателей</w:t>
            </w:r>
          </w:p>
          <w:bookmarkEnd w:id="23"/>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4"/>
          <w:p>
            <w:pPr>
              <w:spacing w:after="20"/>
              <w:ind w:left="20"/>
              <w:jc w:val="both"/>
            </w:pPr>
            <w:r>
              <w:rPr>
                <w:rFonts w:ascii="Times New Roman"/>
                <w:b w:val="false"/>
                <w:i w:val="false"/>
                <w:color w:val="000000"/>
                <w:sz w:val="20"/>
              </w:rPr>
              <w:t>
1 (один) раз в год</w:t>
            </w:r>
            <w:r>
              <w:br/>
            </w:r>
            <w:r>
              <w:rPr>
                <w:rFonts w:ascii="Times New Roman"/>
                <w:b w:val="false"/>
                <w:i w:val="false"/>
                <w:color w:val="000000"/>
                <w:sz w:val="20"/>
              </w:rPr>
              <w:t>
15 (пятнадцать) месячных расчетных показателей</w:t>
            </w:r>
          </w:p>
          <w:bookmarkEnd w:id="24"/>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5"/>
          <w:p>
            <w:pPr>
              <w:spacing w:after="20"/>
              <w:ind w:left="20"/>
              <w:jc w:val="both"/>
            </w:pPr>
            <w:r>
              <w:rPr>
                <w:rFonts w:ascii="Times New Roman"/>
                <w:b w:val="false"/>
                <w:i w:val="false"/>
                <w:color w:val="000000"/>
                <w:sz w:val="20"/>
              </w:rPr>
              <w:t>
1 (один) раз в год</w:t>
            </w:r>
            <w:r>
              <w:br/>
            </w:r>
            <w:r>
              <w:rPr>
                <w:rFonts w:ascii="Times New Roman"/>
                <w:b w:val="false"/>
                <w:i w:val="false"/>
                <w:color w:val="000000"/>
                <w:sz w:val="20"/>
              </w:rPr>
              <w:t>
15 (пятнадцать) месячных расчетных показателей</w:t>
            </w:r>
          </w:p>
          <w:bookmarkEnd w:id="25"/>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участников ликвидации последствий катастрофы на Чернобыльской атомной электростанции в 1988-1989 годах, эвакуированные (самостоятельно выехавшие) из зон отчуждения и отселения в Республику Казахстан, включая детей, которые на день эвакуации находились во внутриутробном состоянии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6"/>
          <w:p>
            <w:pPr>
              <w:spacing w:after="20"/>
              <w:ind w:left="20"/>
              <w:jc w:val="both"/>
            </w:pPr>
            <w:r>
              <w:rPr>
                <w:rFonts w:ascii="Times New Roman"/>
                <w:b w:val="false"/>
                <w:i w:val="false"/>
                <w:color w:val="000000"/>
                <w:sz w:val="20"/>
              </w:rPr>
              <w:t>
1 (один) раз в год</w:t>
            </w:r>
            <w:r>
              <w:br/>
            </w:r>
            <w:r>
              <w:rPr>
                <w:rFonts w:ascii="Times New Roman"/>
                <w:b w:val="false"/>
                <w:i w:val="false"/>
                <w:color w:val="000000"/>
                <w:sz w:val="20"/>
              </w:rPr>
              <w:t>
15 (пятнадцать) месячных расчетных показателей</w:t>
            </w:r>
          </w:p>
          <w:bookmarkEnd w:id="26"/>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защитника Отечества - 7 мая</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7"/>
          <w:p>
            <w:pPr>
              <w:spacing w:after="20"/>
              <w:ind w:left="20"/>
              <w:jc w:val="both"/>
            </w:pPr>
            <w:r>
              <w:rPr>
                <w:rFonts w:ascii="Times New Roman"/>
                <w:b w:val="false"/>
                <w:i w:val="false"/>
                <w:color w:val="000000"/>
                <w:sz w:val="20"/>
              </w:rPr>
              <w:t>
1 (один) раз в год</w:t>
            </w:r>
            <w:r>
              <w:br/>
            </w:r>
            <w:r>
              <w:rPr>
                <w:rFonts w:ascii="Times New Roman"/>
                <w:b w:val="false"/>
                <w:i w:val="false"/>
                <w:color w:val="000000"/>
                <w:sz w:val="20"/>
              </w:rPr>
              <w:t>
5 (пять) месячных расчетных показателей</w:t>
            </w:r>
          </w:p>
          <w:bookmarkEnd w:id="27"/>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(умерших) при прохождении воинской службы в мирное время</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8"/>
          <w:p>
            <w:pPr>
              <w:spacing w:after="20"/>
              <w:ind w:left="20"/>
              <w:jc w:val="both"/>
            </w:pPr>
            <w:r>
              <w:rPr>
                <w:rFonts w:ascii="Times New Roman"/>
                <w:b w:val="false"/>
                <w:i w:val="false"/>
                <w:color w:val="000000"/>
                <w:sz w:val="20"/>
              </w:rPr>
              <w:t>
1 (один) раз в год</w:t>
            </w:r>
            <w:r>
              <w:br/>
            </w:r>
            <w:r>
              <w:rPr>
                <w:rFonts w:ascii="Times New Roman"/>
                <w:b w:val="false"/>
                <w:i w:val="false"/>
                <w:color w:val="000000"/>
                <w:sz w:val="20"/>
              </w:rPr>
              <w:t>
5 (пять) месячных расчетных показателей</w:t>
            </w:r>
          </w:p>
          <w:bookmarkEnd w:id="28"/>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Победы - 9 мая</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и инвалиды Великой Отечественной войны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9"/>
          <w:p>
            <w:pPr>
              <w:spacing w:after="20"/>
              <w:ind w:left="20"/>
              <w:jc w:val="both"/>
            </w:pPr>
            <w:r>
              <w:rPr>
                <w:rFonts w:ascii="Times New Roman"/>
                <w:b w:val="false"/>
                <w:i w:val="false"/>
                <w:color w:val="000000"/>
                <w:sz w:val="20"/>
              </w:rPr>
              <w:t>
1 (один) раз в год</w:t>
            </w:r>
            <w:r>
              <w:br/>
            </w:r>
            <w:r>
              <w:rPr>
                <w:rFonts w:ascii="Times New Roman"/>
                <w:b w:val="false"/>
                <w:i w:val="false"/>
                <w:color w:val="000000"/>
                <w:sz w:val="20"/>
              </w:rPr>
              <w:t>
100 (сто) месячных расчетных показателей</w:t>
            </w:r>
          </w:p>
          <w:bookmarkEnd w:id="29"/>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0"/>
          <w:p>
            <w:pPr>
              <w:spacing w:after="20"/>
              <w:ind w:left="20"/>
              <w:jc w:val="both"/>
            </w:pPr>
            <w:r>
              <w:rPr>
                <w:rFonts w:ascii="Times New Roman"/>
                <w:b w:val="false"/>
                <w:i w:val="false"/>
                <w:color w:val="000000"/>
                <w:sz w:val="20"/>
              </w:rPr>
              <w:t>
1 (один) раз в год</w:t>
            </w:r>
            <w:r>
              <w:br/>
            </w:r>
            <w:r>
              <w:rPr>
                <w:rFonts w:ascii="Times New Roman"/>
                <w:b w:val="false"/>
                <w:i w:val="false"/>
                <w:color w:val="000000"/>
                <w:sz w:val="20"/>
              </w:rPr>
              <w:t>
5 (пять) месячных расчетных показателей</w:t>
            </w:r>
          </w:p>
          <w:bookmarkEnd w:id="30"/>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1"/>
          <w:p>
            <w:pPr>
              <w:spacing w:after="20"/>
              <w:ind w:left="20"/>
              <w:jc w:val="both"/>
            </w:pPr>
            <w:r>
              <w:rPr>
                <w:rFonts w:ascii="Times New Roman"/>
                <w:b w:val="false"/>
                <w:i w:val="false"/>
                <w:color w:val="000000"/>
                <w:sz w:val="20"/>
              </w:rPr>
              <w:t>
1 (один) раз в год</w:t>
            </w:r>
            <w:r>
              <w:br/>
            </w:r>
            <w:r>
              <w:rPr>
                <w:rFonts w:ascii="Times New Roman"/>
                <w:b w:val="false"/>
                <w:i w:val="false"/>
                <w:color w:val="000000"/>
                <w:sz w:val="20"/>
              </w:rPr>
              <w:t xml:space="preserve">
5 (пять) месячных расчетных показателей </w:t>
            </w:r>
          </w:p>
          <w:bookmarkEnd w:id="31"/>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2"/>
          <w:p>
            <w:pPr>
              <w:spacing w:after="20"/>
              <w:ind w:left="20"/>
              <w:jc w:val="both"/>
            </w:pPr>
            <w:r>
              <w:rPr>
                <w:rFonts w:ascii="Times New Roman"/>
                <w:b w:val="false"/>
                <w:i w:val="false"/>
                <w:color w:val="000000"/>
                <w:sz w:val="20"/>
              </w:rPr>
              <w:t>
1 (один) раз в год</w:t>
            </w:r>
            <w:r>
              <w:br/>
            </w:r>
            <w:r>
              <w:rPr>
                <w:rFonts w:ascii="Times New Roman"/>
                <w:b w:val="false"/>
                <w:i w:val="false"/>
                <w:color w:val="000000"/>
                <w:sz w:val="20"/>
              </w:rPr>
              <w:t>
5 (пять) месячных расчетных показателей</w:t>
            </w:r>
          </w:p>
          <w:bookmarkEnd w:id="32"/>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3"/>
          <w:p>
            <w:pPr>
              <w:spacing w:after="20"/>
              <w:ind w:left="20"/>
              <w:jc w:val="both"/>
            </w:pPr>
            <w:r>
              <w:rPr>
                <w:rFonts w:ascii="Times New Roman"/>
                <w:b w:val="false"/>
                <w:i w:val="false"/>
                <w:color w:val="000000"/>
                <w:sz w:val="20"/>
              </w:rPr>
              <w:t>
1 (один) раз в год</w:t>
            </w:r>
            <w:r>
              <w:br/>
            </w:r>
            <w:r>
              <w:rPr>
                <w:rFonts w:ascii="Times New Roman"/>
                <w:b w:val="false"/>
                <w:i w:val="false"/>
                <w:color w:val="000000"/>
                <w:sz w:val="20"/>
              </w:rPr>
              <w:t>
5 (пять) месячных расчетных показателей</w:t>
            </w:r>
          </w:p>
          <w:bookmarkEnd w:id="33"/>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 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4"/>
          <w:p>
            <w:pPr>
              <w:spacing w:after="20"/>
              <w:ind w:left="20"/>
              <w:jc w:val="both"/>
            </w:pPr>
            <w:r>
              <w:rPr>
                <w:rFonts w:ascii="Times New Roman"/>
                <w:b w:val="false"/>
                <w:i w:val="false"/>
                <w:color w:val="000000"/>
                <w:sz w:val="20"/>
              </w:rPr>
              <w:t>
1 (один) раз в год</w:t>
            </w:r>
            <w:r>
              <w:br/>
            </w:r>
            <w:r>
              <w:rPr>
                <w:rFonts w:ascii="Times New Roman"/>
                <w:b w:val="false"/>
                <w:i w:val="false"/>
                <w:color w:val="000000"/>
                <w:sz w:val="20"/>
              </w:rPr>
              <w:t>
5 (пять) месячных расчетных показателей</w:t>
            </w:r>
          </w:p>
          <w:bookmarkEnd w:id="34"/>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Граждане, работавшие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5"/>
          <w:p>
            <w:pPr>
              <w:spacing w:after="20"/>
              <w:ind w:left="20"/>
              <w:jc w:val="both"/>
            </w:pPr>
            <w:r>
              <w:rPr>
                <w:rFonts w:ascii="Times New Roman"/>
                <w:b w:val="false"/>
                <w:i w:val="false"/>
                <w:color w:val="000000"/>
                <w:sz w:val="20"/>
              </w:rPr>
              <w:t>
1 (один) раз в год</w:t>
            </w:r>
            <w:r>
              <w:br/>
            </w:r>
            <w:r>
              <w:rPr>
                <w:rFonts w:ascii="Times New Roman"/>
                <w:b w:val="false"/>
                <w:i w:val="false"/>
                <w:color w:val="000000"/>
                <w:sz w:val="20"/>
              </w:rPr>
              <w:t>
5 (пять) месячных расчетных показателей</w:t>
            </w:r>
          </w:p>
          <w:bookmarkEnd w:id="35"/>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6"/>
          <w:p>
            <w:pPr>
              <w:spacing w:after="20"/>
              <w:ind w:left="20"/>
              <w:jc w:val="both"/>
            </w:pPr>
            <w:r>
              <w:rPr>
                <w:rFonts w:ascii="Times New Roman"/>
                <w:b w:val="false"/>
                <w:i w:val="false"/>
                <w:color w:val="000000"/>
                <w:sz w:val="20"/>
              </w:rPr>
              <w:t>
1 (один) раз в год</w:t>
            </w:r>
            <w:r>
              <w:br/>
            </w:r>
            <w:r>
              <w:rPr>
                <w:rFonts w:ascii="Times New Roman"/>
                <w:b w:val="false"/>
                <w:i w:val="false"/>
                <w:color w:val="000000"/>
                <w:sz w:val="20"/>
              </w:rPr>
              <w:t>
5 (пять) месячных расчетных показателей</w:t>
            </w:r>
          </w:p>
          <w:bookmarkEnd w:id="36"/>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начальствующего и рядового состава органов государственной безопасности бывшего Союза Советских Социалистических Республик и органов внутренних дел,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7"/>
          <w:p>
            <w:pPr>
              <w:spacing w:after="20"/>
              <w:ind w:left="20"/>
              <w:jc w:val="both"/>
            </w:pPr>
            <w:r>
              <w:rPr>
                <w:rFonts w:ascii="Times New Roman"/>
                <w:b w:val="false"/>
                <w:i w:val="false"/>
                <w:color w:val="000000"/>
                <w:sz w:val="20"/>
              </w:rPr>
              <w:t>
1 (один) раз в год</w:t>
            </w:r>
            <w:r>
              <w:br/>
            </w:r>
            <w:r>
              <w:rPr>
                <w:rFonts w:ascii="Times New Roman"/>
                <w:b w:val="false"/>
                <w:i w:val="false"/>
                <w:color w:val="000000"/>
                <w:sz w:val="20"/>
              </w:rPr>
              <w:t>
5 (пять) месячных расчетных показателей</w:t>
            </w:r>
          </w:p>
          <w:bookmarkEnd w:id="37"/>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ставшие инвалидами вследствие ранения, контузии или увечья, полученных при исполнении служебных обязанностей в этих батальонах, взводах, отрядах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8"/>
          <w:p>
            <w:pPr>
              <w:spacing w:after="20"/>
              <w:ind w:left="20"/>
              <w:jc w:val="both"/>
            </w:pPr>
            <w:r>
              <w:rPr>
                <w:rFonts w:ascii="Times New Roman"/>
                <w:b w:val="false"/>
                <w:i w:val="false"/>
                <w:color w:val="000000"/>
                <w:sz w:val="20"/>
              </w:rPr>
              <w:t>
1 (один) раз в год</w:t>
            </w:r>
            <w:r>
              <w:br/>
            </w:r>
            <w:r>
              <w:rPr>
                <w:rFonts w:ascii="Times New Roman"/>
                <w:b w:val="false"/>
                <w:i w:val="false"/>
                <w:color w:val="000000"/>
                <w:sz w:val="20"/>
              </w:rPr>
              <w:t xml:space="preserve">
5 (пять) месячных расчетных показателей </w:t>
            </w:r>
          </w:p>
          <w:bookmarkEnd w:id="38"/>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9"/>
          <w:p>
            <w:pPr>
              <w:spacing w:after="20"/>
              <w:ind w:left="20"/>
              <w:jc w:val="both"/>
            </w:pPr>
            <w:r>
              <w:rPr>
                <w:rFonts w:ascii="Times New Roman"/>
                <w:b w:val="false"/>
                <w:i w:val="false"/>
                <w:color w:val="000000"/>
                <w:sz w:val="20"/>
              </w:rPr>
              <w:t>
1 (один) раз в год</w:t>
            </w:r>
            <w:r>
              <w:br/>
            </w:r>
            <w:r>
              <w:rPr>
                <w:rFonts w:ascii="Times New Roman"/>
                <w:b w:val="false"/>
                <w:i w:val="false"/>
                <w:color w:val="000000"/>
                <w:sz w:val="20"/>
              </w:rPr>
              <w:t>
5 (пять) месячных расчетных показателей</w:t>
            </w:r>
          </w:p>
          <w:bookmarkEnd w:id="39"/>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Супруга (супруг) умершего инвалида Великой Отечественной войны или лица, приравненного по льготам к инвалидам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повторный брак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0"/>
          <w:p>
            <w:pPr>
              <w:spacing w:after="20"/>
              <w:ind w:left="20"/>
              <w:jc w:val="both"/>
            </w:pPr>
            <w:r>
              <w:rPr>
                <w:rFonts w:ascii="Times New Roman"/>
                <w:b w:val="false"/>
                <w:i w:val="false"/>
                <w:color w:val="000000"/>
                <w:sz w:val="20"/>
              </w:rPr>
              <w:t>
1 (один) раз в год</w:t>
            </w:r>
            <w:r>
              <w:br/>
            </w:r>
            <w:r>
              <w:rPr>
                <w:rFonts w:ascii="Times New Roman"/>
                <w:b w:val="false"/>
                <w:i w:val="false"/>
                <w:color w:val="000000"/>
                <w:sz w:val="20"/>
              </w:rPr>
              <w:t>
5 (пять) месячных расчетных показателей</w:t>
            </w:r>
          </w:p>
          <w:bookmarkEnd w:id="40"/>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1"/>
          <w:p>
            <w:pPr>
              <w:spacing w:after="20"/>
              <w:ind w:left="20"/>
              <w:jc w:val="both"/>
            </w:pPr>
            <w:r>
              <w:rPr>
                <w:rFonts w:ascii="Times New Roman"/>
                <w:b w:val="false"/>
                <w:i w:val="false"/>
                <w:color w:val="000000"/>
                <w:sz w:val="20"/>
              </w:rPr>
              <w:t>
1 (один) раз в год</w:t>
            </w:r>
            <w:r>
              <w:br/>
            </w:r>
            <w:r>
              <w:rPr>
                <w:rFonts w:ascii="Times New Roman"/>
                <w:b w:val="false"/>
                <w:i w:val="false"/>
                <w:color w:val="000000"/>
                <w:sz w:val="20"/>
              </w:rPr>
              <w:t>
5 (пять) месячных расчетных показателей</w:t>
            </w:r>
          </w:p>
          <w:bookmarkEnd w:id="41"/>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памяти жертв политических репрессий и голода - 31 мая</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непосредственно подвергавшиеся политическим репрессиям на территории бывшего Союза Советских Социалистических Республик и в настоящее время являющиеся гражданами Республики Казахстан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2"/>
          <w:p>
            <w:pPr>
              <w:spacing w:after="20"/>
              <w:ind w:left="20"/>
              <w:jc w:val="both"/>
            </w:pPr>
            <w:r>
              <w:rPr>
                <w:rFonts w:ascii="Times New Roman"/>
                <w:b w:val="false"/>
                <w:i w:val="false"/>
                <w:color w:val="000000"/>
                <w:sz w:val="20"/>
              </w:rPr>
              <w:t>
1 (один) раз в год</w:t>
            </w:r>
            <w:r>
              <w:br/>
            </w:r>
            <w:r>
              <w:rPr>
                <w:rFonts w:ascii="Times New Roman"/>
                <w:b w:val="false"/>
                <w:i w:val="false"/>
                <w:color w:val="000000"/>
                <w:sz w:val="20"/>
              </w:rPr>
              <w:t>
15 (пятнадцать) месячных расчетных показателей</w:t>
            </w:r>
          </w:p>
          <w:bookmarkEnd w:id="42"/>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3"/>
          <w:p>
            <w:pPr>
              <w:spacing w:after="20"/>
              <w:ind w:left="20"/>
              <w:jc w:val="both"/>
            </w:pPr>
            <w:r>
              <w:rPr>
                <w:rFonts w:ascii="Times New Roman"/>
                <w:b w:val="false"/>
                <w:i w:val="false"/>
                <w:color w:val="000000"/>
                <w:sz w:val="20"/>
              </w:rPr>
              <w:t>
Лица, постоянно проживавшие до применения к ним репрессий на территории, ныне составляющей территорию Республики Казахстан, в случаях:</w:t>
            </w:r>
            <w:r>
              <w:br/>
            </w:r>
            <w:r>
              <w:rPr>
                <w:rFonts w:ascii="Times New Roman"/>
                <w:b w:val="false"/>
                <w:i w:val="false"/>
                <w:color w:val="000000"/>
                <w:sz w:val="20"/>
              </w:rPr>
              <w:t>
</w:t>
            </w:r>
            <w:r>
              <w:rPr>
                <w:rFonts w:ascii="Times New Roman"/>
                <w:b w:val="false"/>
                <w:i w:val="false"/>
                <w:color w:val="000000"/>
                <w:sz w:val="20"/>
              </w:rPr>
              <w:t>а) применения репрессий советскими судами и другими органами за пределами бывшего Союза Советских Социалистических Республик;</w:t>
            </w:r>
            <w:r>
              <w:br/>
            </w:r>
            <w:r>
              <w:rPr>
                <w:rFonts w:ascii="Times New Roman"/>
                <w:b w:val="false"/>
                <w:i w:val="false"/>
                <w:color w:val="000000"/>
                <w:sz w:val="20"/>
              </w:rPr>
              <w:t>
</w:t>
            </w:r>
            <w:r>
              <w:rPr>
                <w:rFonts w:ascii="Times New Roman"/>
                <w:b w:val="false"/>
                <w:i w:val="false"/>
                <w:color w:val="000000"/>
                <w:sz w:val="20"/>
              </w:rPr>
              <w:t>б) осуждения военными трибуналами действующей армии во время второй мировой войны (гражданских лиц и военнослужащих);</w:t>
            </w:r>
            <w:r>
              <w:br/>
            </w:r>
            <w:r>
              <w:rPr>
                <w:rFonts w:ascii="Times New Roman"/>
                <w:b w:val="false"/>
                <w:i w:val="false"/>
                <w:color w:val="000000"/>
                <w:sz w:val="20"/>
              </w:rPr>
              <w:t>
</w:t>
            </w:r>
            <w:r>
              <w:rPr>
                <w:rFonts w:ascii="Times New Roman"/>
                <w:b w:val="false"/>
                <w:i w:val="false"/>
                <w:color w:val="000000"/>
                <w:sz w:val="20"/>
              </w:rPr>
              <w:t>в) применения репрессий после призыва для прохождения воинской службы за пределы Казахстана;</w:t>
            </w:r>
            <w:r>
              <w:br/>
            </w:r>
            <w:r>
              <w:rPr>
                <w:rFonts w:ascii="Times New Roman"/>
                <w:b w:val="false"/>
                <w:i w:val="false"/>
                <w:color w:val="000000"/>
                <w:sz w:val="20"/>
              </w:rPr>
              <w:t>
</w:t>
            </w:r>
            <w:r>
              <w:rPr>
                <w:rFonts w:ascii="Times New Roman"/>
                <w:b w:val="false"/>
                <w:i w:val="false"/>
                <w:color w:val="000000"/>
                <w:sz w:val="20"/>
              </w:rPr>
              <w:t>г) применения репрессий по решениям центральных союзных органов: Верховного Суда Союза Советских Социалистических Республик и его судебных коллегий, коллегии Объединенного государственного политического управления Союза Советских Социалистических Республик, особого совещания при Народном комиссариате внутренних дел-Министерстве государственной безопасности-Министерстве внутренних дел Союза Советских Социалистических Республик, Комиссии Прокуратуры Союза Советских Социалистических Республик и Народного комиссариата внутренних дел Союза Советских Социалистических Республик по следственным делам и других органов;</w:t>
            </w:r>
            <w:r>
              <w:br/>
            </w:r>
            <w:r>
              <w:rPr>
                <w:rFonts w:ascii="Times New Roman"/>
                <w:b w:val="false"/>
                <w:i w:val="false"/>
                <w:color w:val="000000"/>
                <w:sz w:val="20"/>
              </w:rPr>
              <w:t>
д)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bookmarkEnd w:id="43"/>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4"/>
          <w:p>
            <w:pPr>
              <w:spacing w:after="20"/>
              <w:ind w:left="20"/>
              <w:jc w:val="both"/>
            </w:pPr>
            <w:r>
              <w:rPr>
                <w:rFonts w:ascii="Times New Roman"/>
                <w:b w:val="false"/>
                <w:i w:val="false"/>
                <w:color w:val="000000"/>
                <w:sz w:val="20"/>
              </w:rPr>
              <w:t>
1 (один) раз в год</w:t>
            </w:r>
            <w:r>
              <w:br/>
            </w:r>
            <w:r>
              <w:rPr>
                <w:rFonts w:ascii="Times New Roman"/>
                <w:b w:val="false"/>
                <w:i w:val="false"/>
                <w:color w:val="000000"/>
                <w:sz w:val="20"/>
              </w:rPr>
              <w:t>
15 (пятнадцать) месячных расчетных показателей</w:t>
            </w:r>
          </w:p>
          <w:bookmarkEnd w:id="44"/>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Советских Социалистических Республик</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5"/>
          <w:p>
            <w:pPr>
              <w:spacing w:after="20"/>
              <w:ind w:left="20"/>
              <w:jc w:val="both"/>
            </w:pPr>
            <w:r>
              <w:rPr>
                <w:rFonts w:ascii="Times New Roman"/>
                <w:b w:val="false"/>
                <w:i w:val="false"/>
                <w:color w:val="000000"/>
                <w:sz w:val="20"/>
              </w:rPr>
              <w:t>
1 (один) раз в год</w:t>
            </w:r>
            <w:r>
              <w:br/>
            </w:r>
            <w:r>
              <w:rPr>
                <w:rFonts w:ascii="Times New Roman"/>
                <w:b w:val="false"/>
                <w:i w:val="false"/>
                <w:color w:val="000000"/>
                <w:sz w:val="20"/>
              </w:rPr>
              <w:t>
15 (пятнадцать) месячных расчетных показателей</w:t>
            </w:r>
          </w:p>
          <w:bookmarkEnd w:id="45"/>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жертв политических репрессий, находившиеся вместе с родителями или заменявшими их лицами в местах лишения свободы, в ссылке, высылке или на специальном 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попечения родителей или одного из них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6"/>
          <w:p>
            <w:pPr>
              <w:spacing w:after="20"/>
              <w:ind w:left="20"/>
              <w:jc w:val="both"/>
            </w:pPr>
            <w:r>
              <w:rPr>
                <w:rFonts w:ascii="Times New Roman"/>
                <w:b w:val="false"/>
                <w:i w:val="false"/>
                <w:color w:val="000000"/>
                <w:sz w:val="20"/>
              </w:rPr>
              <w:t>
1 (один) раз в год</w:t>
            </w:r>
            <w:r>
              <w:br/>
            </w:r>
            <w:r>
              <w:rPr>
                <w:rFonts w:ascii="Times New Roman"/>
                <w:b w:val="false"/>
                <w:i w:val="false"/>
                <w:color w:val="000000"/>
                <w:sz w:val="20"/>
              </w:rPr>
              <w:t>
7 (семь) месячных расчетных показателей</w:t>
            </w:r>
          </w:p>
          <w:bookmarkEnd w:id="46"/>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Конституции Республики Казахстан - 30 августа</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7"/>
          <w:p>
            <w:pPr>
              <w:spacing w:after="20"/>
              <w:ind w:left="20"/>
              <w:jc w:val="both"/>
            </w:pPr>
            <w:r>
              <w:rPr>
                <w:rFonts w:ascii="Times New Roman"/>
                <w:b w:val="false"/>
                <w:i w:val="false"/>
                <w:color w:val="000000"/>
                <w:sz w:val="20"/>
              </w:rPr>
              <w:t>
1 (один) раз в год</w:t>
            </w:r>
            <w:r>
              <w:br/>
            </w:r>
            <w:r>
              <w:rPr>
                <w:rFonts w:ascii="Times New Roman"/>
                <w:b w:val="false"/>
                <w:i w:val="false"/>
                <w:color w:val="000000"/>
                <w:sz w:val="20"/>
              </w:rPr>
              <w:t>
10 (десять) месячных расчетных показателей</w:t>
            </w:r>
          </w:p>
          <w:bookmarkEnd w:id="47"/>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маслихата</w:t>
            </w:r>
            <w:r>
              <w:br/>
            </w:r>
            <w:r>
              <w:rPr>
                <w:rFonts w:ascii="Times New Roman"/>
                <w:b w:val="false"/>
                <w:i w:val="false"/>
                <w:color w:val="000000"/>
                <w:sz w:val="20"/>
              </w:rPr>
              <w:t>Есильского района</w:t>
            </w:r>
            <w:r>
              <w:br/>
            </w:r>
            <w:r>
              <w:rPr>
                <w:rFonts w:ascii="Times New Roman"/>
                <w:b w:val="false"/>
                <w:i w:val="false"/>
                <w:color w:val="000000"/>
                <w:sz w:val="20"/>
              </w:rPr>
              <w:t>Северо-Казахстанской области</w:t>
            </w:r>
            <w:r>
              <w:br/>
            </w:r>
            <w:r>
              <w:rPr>
                <w:rFonts w:ascii="Times New Roman"/>
                <w:b w:val="false"/>
                <w:i w:val="false"/>
                <w:color w:val="000000"/>
                <w:sz w:val="20"/>
              </w:rPr>
              <w:t>от 15 июля 2020 года № 52/331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Правилам оказания </w:t>
            </w:r>
            <w:r>
              <w:br/>
            </w:r>
            <w:r>
              <w:rPr>
                <w:rFonts w:ascii="Times New Roman"/>
                <w:b w:val="false"/>
                <w:i w:val="false"/>
                <w:color w:val="000000"/>
                <w:sz w:val="20"/>
              </w:rPr>
              <w:t>социальной</w:t>
            </w:r>
            <w:r>
              <w:br/>
            </w:r>
            <w:r>
              <w:rPr>
                <w:rFonts w:ascii="Times New Roman"/>
                <w:b w:val="false"/>
                <w:i w:val="false"/>
                <w:color w:val="000000"/>
                <w:sz w:val="20"/>
              </w:rPr>
              <w:t>помощи, установления размеров</w:t>
            </w:r>
            <w:r>
              <w:br/>
            </w:r>
            <w:r>
              <w:rPr>
                <w:rFonts w:ascii="Times New Roman"/>
                <w:b w:val="false"/>
                <w:i w:val="false"/>
                <w:color w:val="000000"/>
                <w:sz w:val="20"/>
              </w:rPr>
              <w:t xml:space="preserve">и определения перечня </w:t>
            </w:r>
            <w:r>
              <w:br/>
            </w:r>
            <w:r>
              <w:rPr>
                <w:rFonts w:ascii="Times New Roman"/>
                <w:b w:val="false"/>
                <w:i w:val="false"/>
                <w:color w:val="000000"/>
                <w:sz w:val="20"/>
              </w:rPr>
              <w:t>отдельных</w:t>
            </w:r>
            <w:r>
              <w:br/>
            </w:r>
            <w:r>
              <w:rPr>
                <w:rFonts w:ascii="Times New Roman"/>
                <w:b w:val="false"/>
                <w:i w:val="false"/>
                <w:color w:val="000000"/>
                <w:sz w:val="20"/>
              </w:rPr>
              <w:t xml:space="preserve">категорий нуждающихся </w:t>
            </w:r>
            <w:r>
              <w:br/>
            </w:r>
            <w:r>
              <w:rPr>
                <w:rFonts w:ascii="Times New Roman"/>
                <w:b w:val="false"/>
                <w:i w:val="false"/>
                <w:color w:val="000000"/>
                <w:sz w:val="20"/>
              </w:rPr>
              <w:t>граждан</w:t>
            </w:r>
            <w:r>
              <w:br/>
            </w:r>
            <w:r>
              <w:rPr>
                <w:rFonts w:ascii="Times New Roman"/>
                <w:b w:val="false"/>
                <w:i w:val="false"/>
                <w:color w:val="000000"/>
                <w:sz w:val="20"/>
              </w:rPr>
              <w:t>в Есильском районе</w:t>
            </w:r>
            <w:r>
              <w:br/>
            </w:r>
            <w:r>
              <w:rPr>
                <w:rFonts w:ascii="Times New Roman"/>
                <w:b w:val="false"/>
                <w:i w:val="false"/>
                <w:color w:val="000000"/>
                <w:sz w:val="20"/>
              </w:rPr>
              <w:t>Северо-Казахстанской области</w:t>
            </w:r>
          </w:p>
        </w:tc>
      </w:tr>
    </w:tbl>
    <w:bookmarkStart w:name="z67" w:id="48"/>
    <w:p>
      <w:pPr>
        <w:spacing w:after="0"/>
        <w:ind w:left="0"/>
        <w:jc w:val="left"/>
      </w:pPr>
      <w:r>
        <w:rPr>
          <w:rFonts w:ascii="Times New Roman"/>
          <w:b/>
          <w:i w:val="false"/>
          <w:color w:val="000000"/>
        </w:rPr>
        <w:t xml:space="preserve"> Окончательный перечень оснований для отнесения граждан к категории нуждающихся и проведения обследований материально-бытового положения лица (семьи) при наступлении трудной жизненной ситуации</w:t>
      </w:r>
    </w:p>
    <w:bookmarkEnd w:id="48"/>
    <w:bookmarkStart w:name="z68" w:id="49"/>
    <w:p>
      <w:pPr>
        <w:spacing w:after="0"/>
        <w:ind w:left="0"/>
        <w:jc w:val="both"/>
      </w:pPr>
      <w:r>
        <w:rPr>
          <w:rFonts w:ascii="Times New Roman"/>
          <w:b w:val="false"/>
          <w:i w:val="false"/>
          <w:color w:val="000000"/>
          <w:sz w:val="28"/>
        </w:rPr>
        <w:t>
      1) сиротство;</w:t>
      </w:r>
    </w:p>
    <w:bookmarkEnd w:id="49"/>
    <w:bookmarkStart w:name="z69" w:id="50"/>
    <w:p>
      <w:pPr>
        <w:spacing w:after="0"/>
        <w:ind w:left="0"/>
        <w:jc w:val="both"/>
      </w:pPr>
      <w:r>
        <w:rPr>
          <w:rFonts w:ascii="Times New Roman"/>
          <w:b w:val="false"/>
          <w:i w:val="false"/>
          <w:color w:val="000000"/>
          <w:sz w:val="28"/>
        </w:rPr>
        <w:t>
      2) отсутствие родительского попечения;</w:t>
      </w:r>
    </w:p>
    <w:bookmarkEnd w:id="50"/>
    <w:bookmarkStart w:name="z70" w:id="51"/>
    <w:p>
      <w:pPr>
        <w:spacing w:after="0"/>
        <w:ind w:left="0"/>
        <w:jc w:val="both"/>
      </w:pPr>
      <w:r>
        <w:rPr>
          <w:rFonts w:ascii="Times New Roman"/>
          <w:b w:val="false"/>
          <w:i w:val="false"/>
          <w:color w:val="000000"/>
          <w:sz w:val="28"/>
        </w:rPr>
        <w:t>
      3) безнадзорность несовершеннолетних, в том числе девиантное поведение;</w:t>
      </w:r>
    </w:p>
    <w:bookmarkEnd w:id="51"/>
    <w:bookmarkStart w:name="z71" w:id="52"/>
    <w:p>
      <w:pPr>
        <w:spacing w:after="0"/>
        <w:ind w:left="0"/>
        <w:jc w:val="both"/>
      </w:pPr>
      <w:r>
        <w:rPr>
          <w:rFonts w:ascii="Times New Roman"/>
          <w:b w:val="false"/>
          <w:i w:val="false"/>
          <w:color w:val="000000"/>
          <w:sz w:val="28"/>
        </w:rPr>
        <w:t>
      4) нахождение несовершеннолетних в специальных организациях образования, организациях образования с особым режимом содержания;</w:t>
      </w:r>
    </w:p>
    <w:bookmarkEnd w:id="52"/>
    <w:bookmarkStart w:name="z72" w:id="53"/>
    <w:p>
      <w:pPr>
        <w:spacing w:after="0"/>
        <w:ind w:left="0"/>
        <w:jc w:val="both"/>
      </w:pPr>
      <w:r>
        <w:rPr>
          <w:rFonts w:ascii="Times New Roman"/>
          <w:b w:val="false"/>
          <w:i w:val="false"/>
          <w:color w:val="000000"/>
          <w:sz w:val="28"/>
        </w:rPr>
        <w:t>
      5) ограничение возможностей раннего психофизического развития детей от рождения до трех лет;</w:t>
      </w:r>
    </w:p>
    <w:bookmarkEnd w:id="53"/>
    <w:bookmarkStart w:name="z73" w:id="54"/>
    <w:p>
      <w:pPr>
        <w:spacing w:after="0"/>
        <w:ind w:left="0"/>
        <w:jc w:val="both"/>
      </w:pPr>
      <w:r>
        <w:rPr>
          <w:rFonts w:ascii="Times New Roman"/>
          <w:b w:val="false"/>
          <w:i w:val="false"/>
          <w:color w:val="000000"/>
          <w:sz w:val="28"/>
        </w:rPr>
        <w:t>
      6) стойкие нарушения функций организма, обусловленные физическими и (или) умственными возможностями;</w:t>
      </w:r>
    </w:p>
    <w:bookmarkEnd w:id="54"/>
    <w:bookmarkStart w:name="z74" w:id="55"/>
    <w:p>
      <w:pPr>
        <w:spacing w:after="0"/>
        <w:ind w:left="0"/>
        <w:jc w:val="both"/>
      </w:pPr>
      <w:r>
        <w:rPr>
          <w:rFonts w:ascii="Times New Roman"/>
          <w:b w:val="false"/>
          <w:i w:val="false"/>
          <w:color w:val="000000"/>
          <w:sz w:val="28"/>
        </w:rPr>
        <w:t>
      7) ограничение жизнедеятельности вследствие социально значимых заболеваний и заболеваний, представляющих опасность для окружающих;</w:t>
      </w:r>
    </w:p>
    <w:bookmarkEnd w:id="55"/>
    <w:bookmarkStart w:name="z75" w:id="56"/>
    <w:p>
      <w:pPr>
        <w:spacing w:after="0"/>
        <w:ind w:left="0"/>
        <w:jc w:val="both"/>
      </w:pPr>
      <w:r>
        <w:rPr>
          <w:rFonts w:ascii="Times New Roman"/>
          <w:b w:val="false"/>
          <w:i w:val="false"/>
          <w:color w:val="000000"/>
          <w:sz w:val="28"/>
        </w:rPr>
        <w:t>
      8) неспособность к самообслуживанию в связи с преклонным возрастом, вследствие перенесенной болезни и (или) инвалидности;</w:t>
      </w:r>
    </w:p>
    <w:bookmarkEnd w:id="56"/>
    <w:bookmarkStart w:name="z76" w:id="57"/>
    <w:p>
      <w:pPr>
        <w:spacing w:after="0"/>
        <w:ind w:left="0"/>
        <w:jc w:val="both"/>
      </w:pPr>
      <w:r>
        <w:rPr>
          <w:rFonts w:ascii="Times New Roman"/>
          <w:b w:val="false"/>
          <w:i w:val="false"/>
          <w:color w:val="000000"/>
          <w:sz w:val="28"/>
        </w:rPr>
        <w:t>
      9) жестокое обращение, приведшее к социальной дезадаптации и социальной депривации;</w:t>
      </w:r>
    </w:p>
    <w:bookmarkEnd w:id="57"/>
    <w:bookmarkStart w:name="z77" w:id="58"/>
    <w:p>
      <w:pPr>
        <w:spacing w:after="0"/>
        <w:ind w:left="0"/>
        <w:jc w:val="both"/>
      </w:pPr>
      <w:r>
        <w:rPr>
          <w:rFonts w:ascii="Times New Roman"/>
          <w:b w:val="false"/>
          <w:i w:val="false"/>
          <w:color w:val="000000"/>
          <w:sz w:val="28"/>
        </w:rPr>
        <w:t>
      10) бездомность (лица без определенного места жительства);</w:t>
      </w:r>
    </w:p>
    <w:bookmarkEnd w:id="58"/>
    <w:bookmarkStart w:name="z78" w:id="59"/>
    <w:p>
      <w:pPr>
        <w:spacing w:after="0"/>
        <w:ind w:left="0"/>
        <w:jc w:val="both"/>
      </w:pPr>
      <w:r>
        <w:rPr>
          <w:rFonts w:ascii="Times New Roman"/>
          <w:b w:val="false"/>
          <w:i w:val="false"/>
          <w:color w:val="000000"/>
          <w:sz w:val="28"/>
        </w:rPr>
        <w:t>
      11) освобождение из мест лишения свободы;</w:t>
      </w:r>
    </w:p>
    <w:bookmarkEnd w:id="59"/>
    <w:bookmarkStart w:name="z79" w:id="60"/>
    <w:p>
      <w:pPr>
        <w:spacing w:after="0"/>
        <w:ind w:left="0"/>
        <w:jc w:val="both"/>
      </w:pPr>
      <w:r>
        <w:rPr>
          <w:rFonts w:ascii="Times New Roman"/>
          <w:b w:val="false"/>
          <w:i w:val="false"/>
          <w:color w:val="000000"/>
          <w:sz w:val="28"/>
        </w:rPr>
        <w:t>
      12) нахождение на учете службы пробации;</w:t>
      </w:r>
    </w:p>
    <w:bookmarkEnd w:id="60"/>
    <w:bookmarkStart w:name="z80" w:id="61"/>
    <w:p>
      <w:pPr>
        <w:spacing w:after="0"/>
        <w:ind w:left="0"/>
        <w:jc w:val="both"/>
      </w:pPr>
      <w:r>
        <w:rPr>
          <w:rFonts w:ascii="Times New Roman"/>
          <w:b w:val="false"/>
          <w:i w:val="false"/>
          <w:color w:val="000000"/>
          <w:sz w:val="28"/>
        </w:rPr>
        <w:t>
      13) наличие среднедушевого дохода лица (семьи) не превышающего порога однократного размера прожиточного минимума;</w:t>
      </w:r>
    </w:p>
    <w:bookmarkEnd w:id="61"/>
    <w:bookmarkStart w:name="z81" w:id="62"/>
    <w:p>
      <w:pPr>
        <w:spacing w:after="0"/>
        <w:ind w:left="0"/>
        <w:jc w:val="both"/>
      </w:pPr>
      <w:r>
        <w:rPr>
          <w:rFonts w:ascii="Times New Roman"/>
          <w:b w:val="false"/>
          <w:i w:val="false"/>
          <w:color w:val="000000"/>
          <w:sz w:val="28"/>
        </w:rPr>
        <w:t>
      14) причинение ущерба гражданину (семье) либо его имуществу вследствие стихийного бедствия или пожара;</w:t>
      </w:r>
    </w:p>
    <w:bookmarkEnd w:id="62"/>
    <w:bookmarkStart w:name="z82" w:id="63"/>
    <w:p>
      <w:pPr>
        <w:spacing w:after="0"/>
        <w:ind w:left="0"/>
        <w:jc w:val="both"/>
      </w:pPr>
      <w:r>
        <w:rPr>
          <w:rFonts w:ascii="Times New Roman"/>
          <w:b w:val="false"/>
          <w:i w:val="false"/>
          <w:color w:val="000000"/>
          <w:sz w:val="28"/>
        </w:rPr>
        <w:t>
      15) нуждаемость участников и инвалидов Великой Отечественной войны, а также лиц, приравненных по льготам и гарантиям к участникам и инвалидам Великой Отечественной войны, указанных в статьях 4, 5 и 6 Закона Республики Казахстан от 6 мая 2020 года "О ветеранах" в зубопротезировании, кроме драгоценных металлов и протезов из металлокерамики, металлоакрила;</w:t>
      </w:r>
    </w:p>
    <w:bookmarkEnd w:id="63"/>
    <w:bookmarkStart w:name="z83" w:id="64"/>
    <w:p>
      <w:pPr>
        <w:spacing w:after="0"/>
        <w:ind w:left="0"/>
        <w:jc w:val="both"/>
      </w:pPr>
      <w:r>
        <w:rPr>
          <w:rFonts w:ascii="Times New Roman"/>
          <w:b w:val="false"/>
          <w:i w:val="false"/>
          <w:color w:val="000000"/>
          <w:sz w:val="28"/>
        </w:rPr>
        <w:t>
      16) нуждаемость участников и инвалидов Великой Отечественной войны, а также лиц, приравненных по льготам и гарантиям к участникам и инвалидам Великой Отечественной войны, указанных в статьях 4, 5 и 6 Закона Республики Казахстан от 6 мая 2020 года "О ветеранах" в санаторно-курортном лечении в санаториях и профилакториях Республики Казахстан;</w:t>
      </w:r>
    </w:p>
    <w:bookmarkEnd w:id="64"/>
    <w:bookmarkStart w:name="z84" w:id="65"/>
    <w:p>
      <w:pPr>
        <w:spacing w:after="0"/>
        <w:ind w:left="0"/>
        <w:jc w:val="both"/>
      </w:pPr>
      <w:r>
        <w:rPr>
          <w:rFonts w:ascii="Times New Roman"/>
          <w:b w:val="false"/>
          <w:i w:val="false"/>
          <w:color w:val="000000"/>
          <w:sz w:val="28"/>
        </w:rPr>
        <w:t>
      17) нуждаемость участников и инвалидов Великой Отечественной войны, указанных в статьи 4 Закона Республики Казахстан от 6 мая 2020 года "О ветеранах" в возмещении затрат за оплату коммунальных услуг и приобретения топлива;</w:t>
      </w:r>
    </w:p>
    <w:bookmarkEnd w:id="65"/>
    <w:bookmarkStart w:name="z85" w:id="66"/>
    <w:p>
      <w:pPr>
        <w:spacing w:after="0"/>
        <w:ind w:left="0"/>
        <w:jc w:val="both"/>
      </w:pPr>
      <w:r>
        <w:rPr>
          <w:rFonts w:ascii="Times New Roman"/>
          <w:b w:val="false"/>
          <w:i w:val="false"/>
          <w:color w:val="000000"/>
          <w:sz w:val="28"/>
        </w:rPr>
        <w:t>
      18) наличие у граждан, находящихся на амбулаторном лечении, активной формы туберкулеза;</w:t>
      </w:r>
    </w:p>
    <w:bookmarkEnd w:id="66"/>
    <w:bookmarkStart w:name="z86" w:id="67"/>
    <w:p>
      <w:pPr>
        <w:spacing w:after="0"/>
        <w:ind w:left="0"/>
        <w:jc w:val="both"/>
      </w:pPr>
      <w:r>
        <w:rPr>
          <w:rFonts w:ascii="Times New Roman"/>
          <w:b w:val="false"/>
          <w:i w:val="false"/>
          <w:color w:val="000000"/>
          <w:sz w:val="28"/>
        </w:rPr>
        <w:t>
      18-1) наличие болезни у детей, вызванная вирусом иммунодефицита человека;</w:t>
      </w:r>
    </w:p>
    <w:bookmarkEnd w:id="67"/>
    <w:bookmarkStart w:name="z87" w:id="68"/>
    <w:p>
      <w:pPr>
        <w:spacing w:after="0"/>
        <w:ind w:left="0"/>
        <w:jc w:val="both"/>
      </w:pPr>
      <w:r>
        <w:rPr>
          <w:rFonts w:ascii="Times New Roman"/>
          <w:b w:val="false"/>
          <w:i w:val="false"/>
          <w:color w:val="000000"/>
          <w:sz w:val="28"/>
        </w:rPr>
        <w:t>
      19) нуждаемость участников и инвалидов Великой Отечественной войны и лиц, приравненных по льготам и гарантиям к участникам и инвалидам Великой Отечественной войны, указанных в статьях 4, 5 и 6 Закона Республики Казахстан от 6 мая 2020 года "О ветеранах", а также лиц, пострадавшим в зоне Семипалатинского ядерного полигона в проезде железнодорожным, автомобильным пассажирским транспортом (кроме такси) от станции отправления одного видов указанных транспортных средств до места госпитализации и обратно по территории Республики Казахстан;</w:t>
      </w:r>
    </w:p>
    <w:bookmarkEnd w:id="68"/>
    <w:bookmarkStart w:name="z88" w:id="69"/>
    <w:p>
      <w:pPr>
        <w:spacing w:after="0"/>
        <w:ind w:left="0"/>
        <w:jc w:val="both"/>
      </w:pPr>
      <w:r>
        <w:rPr>
          <w:rFonts w:ascii="Times New Roman"/>
          <w:b w:val="false"/>
          <w:i w:val="false"/>
          <w:color w:val="000000"/>
          <w:sz w:val="28"/>
        </w:rPr>
        <w:t>
      20) наличие в малообеспеченных семьях студентов обучающихся в высших учебных заведениях по очной форме обучения, не ставшие обладателями государственных общеобразовательных грантов и кредитов, расположенных на территории Северо-Казахстанской области;</w:t>
      </w:r>
    </w:p>
    <w:bookmarkEnd w:id="69"/>
    <w:bookmarkStart w:name="z89" w:id="70"/>
    <w:p>
      <w:pPr>
        <w:spacing w:after="0"/>
        <w:ind w:left="0"/>
        <w:jc w:val="both"/>
      </w:pPr>
      <w:r>
        <w:rPr>
          <w:rFonts w:ascii="Times New Roman"/>
          <w:b w:val="false"/>
          <w:i w:val="false"/>
          <w:color w:val="000000"/>
          <w:sz w:val="28"/>
        </w:rPr>
        <w:t>
      21) нуждаемость инвалидов Великой Отечественной войны, а также семей погибших военнослужащих, указанных в подпункте 1 статьи 8 Закона Республики Казахстан от 6 мая 2020 года "О ветеранах" в деловой древесине на корню для строительства индивидуального жилого дома.</w:t>
      </w:r>
    </w:p>
    <w:bookmarkEnd w:id="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