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184e" w14:textId="a521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Есильском районе Северо-Казахстанской области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24 ноября 2020 года № 304. Зарегистрировано Департаментом юстиции Северо-Казахстанской области 25 ноября 2020 года № 6704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в Есильском районе Северо-Казахстанской области на 2020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Северо-Казахстанской области курирующего данную сферу.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 304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Есильском районе Северо-Казахстанской области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012"/>
        <w:gridCol w:w="588"/>
        <w:gridCol w:w="795"/>
        <w:gridCol w:w="897"/>
        <w:gridCol w:w="1051"/>
        <w:gridCol w:w="795"/>
        <w:gridCol w:w="1388"/>
        <w:gridCol w:w="1389"/>
        <w:gridCol w:w="952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Админи-стративно-террито-риальное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пребы-вания при школе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пребы-вания при школе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пребы-вания при школе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пребы-вания при школе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пребы-вания при школе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Покровка, улица Первомайская, дом 30, государственное коммунальное казенное предприятие "Ясли-сад "Моншақ" акимата Есильского района Северо-Казахстанской области Министерства образования и науки Республики Казахстан"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12100</w:t>
            </w:r>
          </w:p>
          <w:bookmarkEnd w:id="5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Николаевка, улица Ленина, дом 120-А, коммунальное государственное казенное предприятие "Ясли-сад "Бөбекжан" коммунального государственного учреждения "Отдел образования акимата Есильского района Северо-Казахстанской области"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12100</w:t>
            </w:r>
          </w:p>
          <w:bookmarkEnd w:id="6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Амангельды Иманова, дом 70, коммунальное государственное казенное предприятие "Ясли-сад "Балапан" акимата Есильского района Северо-Казахстанской области Министерства образования и науки Республики Казахстан"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12100</w:t>
            </w:r>
          </w:p>
          <w:bookmarkEnd w:id="7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Амангельдинское, улица Мира, дом 14, дошкольный мини-центр при коммунальном государственном учреждении "Амангельдинская средняя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Булак, улица Сабита Муканова, дом 15, дошкольный мини-центр при коммунальном государственном учреждении "Булакская средняя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Волошинка, улица Октябрьская, дом 7, дошкольный мини-центр при коммунальном государственном учреждении "Волошинская средняя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Заградовка, улица Мира, дом 26, дошкольный мини-центр при коммунальном государственном учреждении "Заградовская средняя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Ильинка, улица Закирова, дом 18, дошкольный мини-центр при коммунальном государственном учреждении "Ильинская средняя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Корнеевка, улица Мира, дом 6, дошкольный мини-центр при коммунальном государственном учреждении "Корнеевская гимназия"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Петровка, улица Жаркова, дом 100, дошкольный мини-центр при коммунальном государственном учреждении "Петровская средняя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Тарангул, улица Школьная, дом 13, дошкольный мини-центр при коммунальном государственном учреждении "Тарангульская средняя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Тауагаш, улица Мектеп, дом 17 А, дошкольный мини-центр при коммунальном государственном учреждении "Тауагашская средняя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Чириковка, улица Коваленко, дом 5, дошкольный мини-центр при коммунальном государственном учреждении "Чириковская средняя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Ленина, дом 14, дошкольный мини-центр при коммунальном государственном учреждении "Явленская средняя школа № 1 Есильского района имени Тимофея Позолотина – Героя Советского Союза"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Ясновка, улица Молодежная, дом 39 А, дошкольный мини-центр при коммунальном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"Ясновская средняя школа"</w:t>
            </w:r>
          </w:p>
          <w:bookmarkEnd w:id="19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Актас, улица Женис, дом 3, дошкольный мини-центр при коммунальном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"Актаская основная школа"</w:t>
            </w:r>
          </w:p>
          <w:bookmarkEnd w:id="21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2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Александровка, улица Ленина, дом 71, дошкольный мини-центр при коммунальном государственном учреждении "Александровская основная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2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Бескудук, улица Жукова, дом 26, дошкольный мини-центр при коммунальном государственном учреждении "Бескудукская основная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2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Караагаш, улица Абылайхана, дом 9, дошкольный мини-центр при коммунальном государственном учреждении "Караагашская основная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2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Орнек, улица Школьная, дом 13, дошкольный мини-центр при коммунальном государственном учреждении "Орнекская основная школа Есильского района имени Есляма Зикибаева – известного поэта"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2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Берлик, улица Ленина, дом 81, дошкольный мини-центр при коммунальном государственном учреждении "Берликская начальная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2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Двинск, улица Центральная, дом 30, дошкольный мини-центр при коммунальном государственном учреждении "Двинская начальная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Ивано-Петровка, улица Школьная, дом 14, дошкольный мини-центр при коммунальном государственном учреждении "Ивано-Петровская начальная школа" коммунального государственного учреждения "Отдел образования акимата Есильского района Северо-Казахстанской области"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Советское, улица Ворошилова, дом 1, дошкольный мини-центр при коммунальном государственном учреждении "Советская начальная школа"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11500</w:t>
            </w:r>
          </w:p>
          <w:bookmarkEnd w:id="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