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68b3" w14:textId="8256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45/271 "Об утверждении бюджета Булакского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ноября 2020 года № 56/360. Зарегистрировано Департаментом юстиции Северо-Казахстанской области 3 декабря 2020 года № 6746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Булакского сельского округа Есильского района Северо-Казахстанской области на 2020-2022 годы" от 8 января 2020 года № 45/271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Булакского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15 613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1 654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13 959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15 613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Предусмотреть в бюджете Булакского сельского округа на 2020 год объемы целевых текущих трансфертов выделенных из областного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освещение в селе Булак;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освещение в селе Актас;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уличного освещение в селе Карагай.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Булакского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Булакского сельского округа Есильского района Северо-Казахстанской области на 2020-2022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56/360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45/271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Есильского района Северо-Казахстанской области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