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5ea0" w14:textId="b415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Жамбылского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44/4. Зарегистрировано Департаментом юстиции Северо-Казахстанской области 10 января 2020 года № 5851.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Жамбылского сельского округа Жамбылского района Северо–Казахстанской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– 23 524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945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22 534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23 524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2020 год в сумме 21 682 тысячи тенге.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575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Учесть в бюджете сельского округа на 2020 год поступления трансфертов из районного бюджета на очистку дорог от снега в зимний период в сумме 277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5-2 в соответствии с решением маслихата Жамбылского района Северо-Казахстанской области от 26.10.2020 </w:t>
      </w:r>
      <w:r>
        <w:rPr>
          <w:rFonts w:ascii="Times New Roman"/>
          <w:b w:val="false"/>
          <w:i w:val="false"/>
          <w:color w:val="00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Жамбылского района Северо-Казахстанской области от 6 января 2020 года № 44/4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2020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54/1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