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fc9a0" w14:textId="63fc9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Пресновского сельского округа Жамбылского района Северо-Казахстанской области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6 января 2020 года № 44/13. Зарегистрировано Департаментом юстиции Северо-Казахстанской области 10 января 2020 года № 5911.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7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маслихат Жамбылского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Пресновского сельского округа Жамбылского района Северо-Казахстанской области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165 149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33 958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131 191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173 003,2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10 000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10 000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-17 854,2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17 854,2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10 000 тысяч тенге;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используемые остатки бюджетных средств – 7 854,2 тенге.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18.08.2020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2020 год формируются в соответствии с Бюджетным кодексом Республики Казахстан за счет следующих налоговых поступлений: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индивидуального подоходного налога по доходам, подлежащим обложению самостоятельно физическими лицами, у которых на территории села расположено заявленное при постановке на регистрационный учет в органе государственных доходов: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имущество физических лиц по объектам обложения данным налогом, находящихся на территории сельского округа;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земельного налога на земли населенных пунктов с физических и юридических лиц по земельным участкам, находящихся на территории села;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налога на транспортные средства: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села;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располагаемого на территории села;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платы за размещение наружной (визуальной) рекламы на: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республиканского значения, проходящих через территорию сельского округа;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областного значения, проходящих через территории сельского округа;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объектах стационарного размещения рекламы в полосе отвода автомобильных дорог общего пользования районного значения;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открытом пространстве за пределами помещений в селе.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штрафов, налагаемых акимом сельского округа за административные правонарушения;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добровольных сборов физических и юридических лиц;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коммунальной собственности сельского округа (коммунальной собственности местного самоуправления):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поступлений части чистого дохода коммунальных государственных предприятий, созданных по решению аппарата акима сельского округа;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на доли участия в юридических лицах, находящихся в коммунальной собственности сельского округа (коммунальной собственности местного самоуправления);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доходов от аренды имущества коммунальной собственности сельского округа (коммунальной собственности местного самоуправления);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доходов от коммунальной собственности сельского округа (коммунальной собственности местного самоуправления);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неналоговых поступлений в бюджеты сельского округа.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поступлениями в бюджет сельского округа от продаж основного капитала являются деньги от продажи государственного имущества, закрепленного за государственными учреждениями, финансируемыми из бюджета сельского округа.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сельского округа на 2020 год целевые трансферты из областного бюджета: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4 145 тысяч тенге – на приобретение и установку дорожных знаков на автомобильных дорогах местного значения.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в редакции решения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5-1. Предусмотреть расходы бюджета Пресновского сельского округа за счет возврата недоиспользованных в 2019 году целевых трансфертов из республиканского бюджета в сумме 1,6 тенге.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5-1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5-2. Исключен решением маслихата Жамбылского района СевероКазахстанской области от 18.08.2020 </w:t>
      </w:r>
      <w:r>
        <w:rPr>
          <w:rFonts w:ascii="Times New Roman"/>
          <w:b w:val="false"/>
          <w:i w:val="false"/>
          <w:color w:val="00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5-3. Учесть в бюджете сельского округа на 2020 год за счет местного бюджета на ограждение кладбища села Пресновка в сумме 7 500 тысяч тенге.</w:t>
      </w:r>
    </w:p>
    <w:bookmarkEnd w:id="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5-3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5-4. Учесть в бюджете сельского округа на 2020 год за счет внутренних займов для финансирования мер в рамках Дорожной карты занятости на обустройство центральной площади села Пресновка в сумме 10 000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5-4 в соответствии с решением маслихата Жамбылского района Северо-Казахстанской области от 11.05.2020 </w:t>
      </w:r>
      <w:r>
        <w:rPr>
          <w:rFonts w:ascii="Times New Roman"/>
          <w:b w:val="false"/>
          <w:i w:val="false"/>
          <w:color w:val="000000"/>
          <w:sz w:val="28"/>
        </w:rPr>
        <w:t>№ 48/3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5-5. Предусмотреть расходы бюджета сельского округа за счет свободных остатков бюджетных средств, сложившихся на 1 января 2020 года согласно приложению 4 к настоящему решению.</w:t>
      </w:r>
    </w:p>
    <w:bookmarkEnd w:id="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5-5 в соответствии с решением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00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субвенцию, передаваемую из районного бюджета в бюджет сельского округа на 2020 год в сумме 119 546 тысячи тенге.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2020 года.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Жамбылского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44/13</w:t>
            </w:r>
          </w:p>
        </w:tc>
      </w:tr>
    </w:tbl>
    <w:bookmarkStart w:name="z55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2020 год 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Жамбылского района Северо-Казахстанской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5"/>
        <w:gridCol w:w="1297"/>
        <w:gridCol w:w="1297"/>
        <w:gridCol w:w="5746"/>
        <w:gridCol w:w="3005"/>
      </w:tblGrid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165 149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33 958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19 835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14 123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13 487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131 191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173 003,2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41 750,6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39 950,6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42 203,2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23 526,2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15 792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76 059,8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36 664,8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39 395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-17 854,2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17 854,2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  <w:tr>
        <w:trPr>
          <w:trHeight w:val="30" w:hRule="atLeast"/>
        </w:trPr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2021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6"/>
        <w:gridCol w:w="1354"/>
        <w:gridCol w:w="1354"/>
        <w:gridCol w:w="5994"/>
        <w:gridCol w:w="2602"/>
      </w:tblGrid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20 827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14 830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111 169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146 826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29 267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19 235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6 353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82 082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7 918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74 164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Пресновского сельского округа на 2022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394"/>
        <w:gridCol w:w="1394"/>
        <w:gridCol w:w="6174"/>
        <w:gridCol w:w="2312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1) Доходы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37 437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15 569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14 868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38 015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38 015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75 452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29 851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2 387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6 436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8 472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6 711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бюджета: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Админис-тратор бюджетных программ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44/13</w:t>
            </w:r>
          </w:p>
        </w:tc>
      </w:tr>
    </w:tbl>
    <w:bookmarkStart w:name="z66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в бюджете Пресновского сельского округа на 2020 год за счет свободных остатков бюджетных средств, сложивщихся на 1 января 2020 года 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Решение дополнено приложением 4 в соответствии с решением маслихата Жамбылского района Северо-Казахстанской области от 30.06.2020 </w:t>
      </w:r>
      <w:r>
        <w:rPr>
          <w:rFonts w:ascii="Times New Roman"/>
          <w:b w:val="false"/>
          <w:i w:val="false"/>
          <w:color w:val="ff0000"/>
          <w:sz w:val="28"/>
        </w:rPr>
        <w:t>№ 50/2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в редакции решения маслихата Жамбылского района Северо-Казахстанской области от 18.08.2020 </w:t>
      </w:r>
      <w:r>
        <w:rPr>
          <w:rFonts w:ascii="Times New Roman"/>
          <w:b w:val="false"/>
          <w:i w:val="false"/>
          <w:color w:val="ff0000"/>
          <w:sz w:val="28"/>
        </w:rPr>
        <w:t>№ 52/1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1827"/>
        <w:gridCol w:w="5395"/>
      </w:tblGrid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тыс.тенге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7 854,2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5"/>
        <w:gridCol w:w="1868"/>
        <w:gridCol w:w="1868"/>
        <w:gridCol w:w="3844"/>
        <w:gridCol w:w="3345"/>
      </w:tblGrid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7 852,6 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7 852,6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3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7 854,2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