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350b" w14:textId="d373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Казанского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44/3. Зарегистрировано Департаментом юстиции Северо-Казахстанской области 14 января 2020 года № 5953.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Казанского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34 054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2020 год в сумме 21 562 тысячи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1 109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2020 год поступления трансфертов из районного бюджета в сумме 9 277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содержание сельского клуба в селе Екатериновка 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уличного освещения – 7 000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6 января 2020 года № 44/3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0"/>
        <w:gridCol w:w="345"/>
        <w:gridCol w:w="345"/>
        <w:gridCol w:w="345"/>
        <w:gridCol w:w="356"/>
        <w:gridCol w:w="2"/>
        <w:gridCol w:w="249"/>
        <w:gridCol w:w="1079"/>
        <w:gridCol w:w="19"/>
        <w:gridCol w:w="43"/>
        <w:gridCol w:w="46"/>
        <w:gridCol w:w="2"/>
        <w:gridCol w:w="1555"/>
        <w:gridCol w:w="909"/>
        <w:gridCol w:w="1393"/>
        <w:gridCol w:w="1115"/>
        <w:gridCol w:w="1140"/>
        <w:gridCol w:w="11"/>
        <w:gridCol w:w="5"/>
        <w:gridCol w:w="23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