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bbf50" w14:textId="60bbf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Жамбылского района от 25 декабря 2019 года № 42/1 "Об утверждении районного бюджета Жамбылского района Северо-Казахстанской области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30 июня 2020 года № 50/1. Зарегистрировано Департаментом юстиции Северо-Казахстанской области 7 июля 2020 года № 6439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маслихат Жамбылского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Жамбылского района "Об утверждении районного бюджета Жамбылского района Северо-Казахстанской области на 2020-2022 годы" от 25 декабря 2019 года № 42/1 (опубликовано 06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5769),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районный бюджет Жамбылского района Северо-Казахстанской области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6 301 649,7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411 475,8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7 333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4 358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5 878 482,9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6 402 309,6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764 697,4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780 029,4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15 332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- 865 357,3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865 357,3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780 029,4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15 332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100 659,9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"1) 44 370 тысяч тенге – на выплату государственной адресной социальной помощи;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34 704 тысячи тенге – на гарантированный социальный пакет.";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изложить в новой редакции: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135 653 тысяч тенге – на развитие рынка труда.";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12) и 13) следующего содержания: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"12) 291 846 тысяч тенге – на строительство физкультурно-оздоровительного комплекса в селе Пресновка (без наружных инженерных сетей);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61 500 тысяч тенге – на возмещение платежей населению по оплате коммунальных услуг в режиме чрезвычайного положения в Республики Казахстан.";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изложить в новой редакции:</w:t>
      </w:r>
    </w:p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"3) 7 291,4 тысяч тенге – на проведение праздничных мероприятий, посвященных 75-летию Победы в Великой Отечественной войне;";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изложить в новой редакции:</w:t>
      </w:r>
    </w:p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"25) 32 427 тысяч тенге – на строительство физкультурно-оздоровительного комплекса в селе Пресновка (без наружных инженерных сетей);";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26), 27) и 28) следующего содержания:</w:t>
      </w:r>
    </w:p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"26) 3 818 тысяч тенге – на увеличение заработной платы работников спортивных организаций;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53 373 тысячи тенге – на капитальный ремонт объектов образования, в том числе: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8 428 тысяч тенге – на капитальный ремонт здания Баянской общеобразовательной школы;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44 945 тысяч тенге – на капитальный ремонт здания Благовещенской общеобразовательной школы;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297,2 тысячи тенге – на текущий ремонт разводящих сетей водоснабжения в селе Пресновка."; 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дополнить приложением 8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2020 года № 50/1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42/1</w:t>
            </w:r>
          </w:p>
        </w:tc>
      </w:tr>
    </w:tbl>
    <w:bookmarkStart w:name="z5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2020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862"/>
        <w:gridCol w:w="556"/>
        <w:gridCol w:w="7149"/>
        <w:gridCol w:w="3178"/>
      </w:tblGrid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6 301 649,7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411 475,8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226 316,8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226 316,8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92 255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81 910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88 281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80 661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4 623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4 623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7 333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4 358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5 878 482,9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5 878 481,2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5 878 481,2</w:t>
            </w:r>
          </w:p>
        </w:tc>
      </w:tr>
    </w:tbl>
    <w:bookmarkStart w:name="z5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1117"/>
        <w:gridCol w:w="1118"/>
        <w:gridCol w:w="6211"/>
        <w:gridCol w:w="3031"/>
      </w:tblGrid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6 402 309,6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261 218,4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50 666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48 855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55 354,4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23 748,4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3 992 733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367 551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283 841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3 319 476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3 238 567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251 718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556 328,3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87 858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детей школьного возраста из отдаленных населенных пунктов, переданных временной семье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443 884,3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198 741,9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28 094,4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98 424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437 418,4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2017-2021 годы "Еңбек"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368 083,4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339 846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4 937,4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207 782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88 056,7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предпринимательства и ветеринарии района (города областного значения)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60 185,7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предпринимательства и ветеринарии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9 164,7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353 349,1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29 076,1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29 076,1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324 273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324 273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441 991,9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441 991,9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35 880,7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25 662,2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380 449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764 697,4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780 029,4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71 982,2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71 982,2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71 982,2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317 491,9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201 227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2017-2021 годы "Еңбек"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201 227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116 264,9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24 984,9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194 884,3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194 884,3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194 884,3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-865 357,3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865 357,3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780 029,4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780 029,4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780 029,4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100 659,9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100 659,9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100 659,9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2020 года № 50/1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42/1</w:t>
            </w:r>
          </w:p>
        </w:tc>
      </w:tr>
    </w:tbl>
    <w:bookmarkStart w:name="z5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из районного бюджета на 2020 год по администратору бюджетных программ "Отдел культуры, развития языков, физической культуры и спорта района"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7760"/>
        <w:gridCol w:w="3487"/>
      </w:tblGrid>
      <w:tr>
        <w:trPr>
          <w:trHeight w:val="30" w:hRule="atLeast"/>
        </w:trPr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сельского округа </w:t>
            </w:r>
          </w:p>
        </w:tc>
        <w:tc>
          <w:tcPr>
            <w:tcW w:w="7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здания Екатериновской школы под сельский клуб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ЕБК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08.457.113.015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Итого: 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-2 000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2020 года № 50/1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42/1</w:t>
            </w:r>
          </w:p>
        </w:tc>
      </w:tr>
    </w:tbl>
    <w:bookmarkStart w:name="z6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из районного бюджета на 2020 год по администратору бюджетных программ "Аппарат акима района (города областного значения)"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7760"/>
        <w:gridCol w:w="3487"/>
      </w:tblGrid>
      <w:tr>
        <w:trPr>
          <w:trHeight w:val="30" w:hRule="atLeast"/>
        </w:trPr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сельского округа </w:t>
            </w:r>
          </w:p>
        </w:tc>
        <w:tc>
          <w:tcPr>
            <w:tcW w:w="7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отопительного котла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ЕБК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01.122.113.015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Итого: 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-2 040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-2 040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