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de6fe" w14:textId="72de6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Жамбылского района от 6 января 2020 года № 44/3 "Об утверждении бюджета Казанского сельского округа Жамбылского района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22 декабря 2020 года № 56/7. Зарегистрировано Департаментом юстиции Северо-Казахстанской области 24 декабря 2020 года № 6852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маслихат Жамбылского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Жамбылского района "Об утверждении бюджета Казанского сельского округа Жамбылского района Северо-Казахстанской области на 2020-2022 годы" от 6 января 2020 года № 44/3 (опубликовано 22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5953)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Казанского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34 054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2 106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31 948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34 054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"5-1. Учесть в бюджете сельского округа на 2020 год поступления за счет трансфертов из областного бюджета на приобретение и установку дорожных знаков на автомобильных дорогах местного значения в сумме 1 109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"5-2. Учесть в бюджете сельского округа на 2020 год поступления трансфертов из районного бюджета в сумме 9 277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очистку внутрипоселковых дорог от снега в зимний период – 277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содержание сельского клуба в селе Екатериновка – 2 000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устройство уличного освещения – 7 000 тысяч тенге.";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Волков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56/7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44/3</w:t>
            </w:r>
          </w:p>
        </w:tc>
      </w:tr>
    </w:tbl>
    <w:bookmarkStart w:name="z4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Казанского сельского округа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10"/>
        <w:gridCol w:w="229"/>
        <w:gridCol w:w="229"/>
        <w:gridCol w:w="229"/>
        <w:gridCol w:w="230"/>
        <w:gridCol w:w="230"/>
        <w:gridCol w:w="240"/>
        <w:gridCol w:w="10"/>
        <w:gridCol w:w="662"/>
        <w:gridCol w:w="676"/>
        <w:gridCol w:w="10"/>
        <w:gridCol w:w="19"/>
        <w:gridCol w:w="32"/>
        <w:gridCol w:w="2"/>
        <w:gridCol w:w="2"/>
        <w:gridCol w:w="2"/>
        <w:gridCol w:w="1148"/>
        <w:gridCol w:w="715"/>
        <w:gridCol w:w="5"/>
        <w:gridCol w:w="2"/>
        <w:gridCol w:w="2439"/>
        <w:gridCol w:w="1806"/>
        <w:gridCol w:w="5"/>
        <w:gridCol w:w="10"/>
        <w:gridCol w:w="16"/>
        <w:gridCol w:w="5"/>
        <w:gridCol w:w="19"/>
        <w:gridCol w:w="23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