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b0a3" w14:textId="4cdb0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Жамбылского района от 6 января 2020 года № 44/11 "Об утверждении бюджета Троицкого сельского округа Жамбылского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22 декабря 2020 года № 56/5. Зарегистрировано Департаментом юстиции Северо-Казахстанской области 24 декабря 2020 года № 6854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"Об утверждении бюджета Троицкого сельского округа Жамбылского района Северо-Казахстанской области на 2020-2022 годы" от 6 января 2020 года № 44/11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5882)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Троицкого сельского округа Жамбылского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18 761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1 491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17 270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18 761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10 974,9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10 974,9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- 10 974,9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10 974,9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10 974,9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Учесть в бюджете сельского округа на 2020 год за счет внутренних займов для финансирования мер в рамках Дорожной карты занятости на обустройство спортивно-игровой площадки села Троицкое в сумме 10 974,9 тысяч тенге;";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5-3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"5-3. Учесть в бюджете сельского округа на 2020 год поступления трансфертов из районного бюджета в сумме 1 886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очистку внутрипоселковых дорог от снега в зимний период – 277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устройство уличного освещения – 1 609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44/11</w:t>
            </w:r>
          </w:p>
        </w:tc>
      </w:tr>
    </w:tbl>
    <w:bookmarkStart w:name="z4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617"/>
        <w:gridCol w:w="911"/>
        <w:gridCol w:w="821"/>
        <w:gridCol w:w="585"/>
        <w:gridCol w:w="9"/>
        <w:gridCol w:w="5486"/>
        <w:gridCol w:w="17"/>
        <w:gridCol w:w="29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13 837,6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13 837,6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13 837,6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10 974,9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10 974,9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10 974,9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10 974,9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10 974,9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- 10 974,9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10 974,9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10 974,9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10 974,9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10 974,9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