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0007" w14:textId="c360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Бескольского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49/8. Зарегистрировано Департаментом юстиции Северо-Казахстанской области 10 января 2020 года № 5866.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Бескольского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884 162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51 548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832 614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897 449,2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–85 677,1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85 677,1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- 98 964,3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- 98 964,3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–85 677,1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13 287,2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57/9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Бескольского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Бескольского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Бескольского сельского округа на 2020 год поступление целевых трансфертов из республиканского бюджета, в том числе на: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селе Бесколь Кызылжарского района.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Бескольского сельского округа на 2020 год поступление целевых трансфертов из областного бюджета, в том числе на: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для полигонов твердых бытовых отходов;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селе Бесколь Кызылжарского района.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57/9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1"/>
        <w:gridCol w:w="36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897 449,2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-98 964,3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№49/8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5"/>
        <w:gridCol w:w="1415"/>
        <w:gridCol w:w="2331"/>
        <w:gridCol w:w="49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№49/8 Приложение 3 к решению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5"/>
        <w:gridCol w:w="1415"/>
        <w:gridCol w:w="2331"/>
        <w:gridCol w:w="49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