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3227" w14:textId="7c53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Бугровского сельского округа Кызылжарского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6 января 2020 года № 49/9. Зарегистрировано Департаментом юстиции Северо-Казахстанской области 10 января 2020 года № 5867.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Бугровского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23 244,6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21 796,6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23 244,6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58/9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Бугровского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Бугровского сельского округа формируются за счет следующих неналоговых поступлений: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2020 год объемы субвенций, передаваемых из районного бюджета бюджету округа в общей сумме 10 307 тысяч тенге.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Бугровского сельского округа на 2020 год поступление целевых трансфертов из республиканского бюджета, в том числе на: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Бугровского сельского округа на 2020 год целевые трансферты из районного бюджета.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Бугровского сельского округа "О реализации решения Кызылжарского районного маслихата Северо-Казахстанской области "Об утверждении бюджета Бугровского сельского округа Кызылжарского района на 2020-2022 годы.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сесии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Кызылжарский районный маслихат Северо-Казахстанской области от 6 января 2020 года № 49/9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Бугровского сельского округа Кызылжарского района на 2020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Пиложение 1 в редакции решения Кызылжарского районного маслихата Северо-Казахстанской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58/9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21 796,6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21 796,6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12 887,6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12 887,6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12 887,6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Кызылжарский районный маслихат Северо-Казахстанской области от 6 января 2020 года №49/9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Бугровского сельского округа Кызылжарского района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17 807</w:t>
            </w:r>
          </w:p>
        </w:tc>
      </w:tr>
    </w:tbl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Кызылжарский районный маслихат Северо-Казахстанской области от 6 января 2020 года №49/9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Бугровского сельского округа Кызылжарского района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17 807</w:t>
            </w:r>
          </w:p>
        </w:tc>
      </w:tr>
    </w:tbl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