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92c87" w14:textId="cc92c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Кызылжарского района Северо-Казахстанской области от 4 мая 2018 года № 162 "Об установлении квоты рабочих мест для трудоустройства лиц, освобожденных из мест лишения свободы и лиц, состоящих на учете службы пробации"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30 января 2020 года № 15. Зарегистрировано Департаментом юстиции Северо-Казахстанской области 31 января 2020 года № 5987. Утратило силу постановлением акимата Кызылжарского района Северо-Казахстанской области от 11 февраля 2021 года № 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Кызылжарского района Северо-Казахстанской области от 11.02.2021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 акимат Кызылжарского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Северо-Казахстанской области "Об установлении квоты рабочих мест для трудоустройства лиц, освобожденных из мест лишения свободы и лиц, состоящих на учете службы пробации" от 4 мая 2018 года № 162 (опубликовано 25 мая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4727)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Кызылжарского района Северо-Казахстанской области.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Садвокасов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 Кызылжарского района Северо-Казахстанской области от 30 января 2020 года №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Кызылжарского района Северо-Казахстанской области от 4 мая 2018 года № 162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освобожденных из мест лишения свободы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9"/>
        <w:gridCol w:w="2416"/>
        <w:gridCol w:w="3477"/>
        <w:gridCol w:w="3268"/>
      </w:tblGrid>
      <w:tr>
        <w:trPr>
          <w:trHeight w:val="30" w:hRule="atLeast"/>
        </w:trPr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квоты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квоты (человек)</w:t>
            </w:r>
          </w:p>
        </w:tc>
      </w:tr>
      <w:tr>
        <w:trPr>
          <w:trHeight w:val="30" w:hRule="atLeast"/>
        </w:trPr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"Петерфельд Агро"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2,2 %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"Якорская птицефабрика"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0,9 %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 Кызылжарского района Северо-Казахстанской области от 30 января 2020 года №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Кызылжарского района Северо-Казахстанской области от 4 мая 2018 года № 162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9"/>
        <w:gridCol w:w="2278"/>
        <w:gridCol w:w="3279"/>
        <w:gridCol w:w="3384"/>
      </w:tblGrid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квоты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мест, согласно установленной квоты (человек)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"Крахмал- Агро"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4,5 %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"Якорская птицефабрика"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0,9 %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"Жанмырза"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6,4 %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