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8981d" w14:textId="a1898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49/23 "Об утверждении бюджета Якорьского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17 июля 2020 года № 55/8. Зарегистрировано Департаментом юстиции Северо-Казахстанской области 21 июля 2020 года № 6454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Якорьского сельского округа Кызылжарского района на 2020-2022 годы" от 6 января 2020 года № 49/23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Якорьского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204833,9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12 618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192 215,9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207 918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- 13 084,1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- 13 084,1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12 000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1 084,1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Б.Наурызбаев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2020 года № 55/8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января 2020 года №49/23 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Якорьского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8"/>
        <w:gridCol w:w="1298"/>
        <w:gridCol w:w="5746"/>
        <w:gridCol w:w="300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204 833,9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192 215,9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192 215,9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192 215,9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