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2df47" w14:textId="052df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 на 2020 год в Кызылжарском районе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Кызылжарского района Северо-Казахстанской области от 10 августа 2020 года № 368. Зарегистрировано Департаментом юстиции Северо-Казахстанской области 13 августа 2020 года № 6478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6 Закона Республики Казахстан от 27 июля 2007 года "Об образовании" акимат Кызылжарского района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государственный образовательный заказ на дошкольное воспитание и обучение, размер родительской платы на 2020 год в Кызылжарском районе Северо-Казахстанской области, согласно приложению.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Кызылжарского района Северо-Казахстанской области.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Кызылжарского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Садвокасов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августа 2020 года № 368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 на 2020 год в Кызылжарском районе Северо-Казахстанской области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7"/>
        <w:gridCol w:w="6978"/>
        <w:gridCol w:w="1301"/>
        <w:gridCol w:w="1532"/>
        <w:gridCol w:w="1532"/>
      </w:tblGrid>
      <w:tr>
        <w:trPr>
          <w:trHeight w:val="30" w:hRule="atLeast"/>
        </w:trPr>
        <w:tc>
          <w:tcPr>
            <w:tcW w:w="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6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Административно-территориальное расположение организаций дошкольного воспитания и обучения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Ясли-сад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 при школе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неполным днем пребывания при школе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"Ак-бота" государственного учреждения "Кызылжарский районный отдел образования" акимата Кызылжарского района Северо-Казахстанской области, село Петерфельд Кызылжарского района Северо-Казахстанской области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"Мирас" государственного учреждения "Кызылжарский районный отдел образования" акимата Кызылжарского района Северо-Казахстанской области, село Бесколь Кызылжарского района Северо-Казахстанской области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"Асель" государственного учреждения "Кызылжарский районный отдел образования" акимата Кызылжарского района Северо-Казахстанской области, село Пеньково Кызылжарского района Северо-Казахстанской области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"Ажар" государственного учреждения "Кызылжарский районный отдел образования" акимата Кызылжарского района Северо-Казахстанской области, село Новоникольское Кызылжарского района Северо-Казахстанской области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"Балапан"" государственного учреждения "Кызылжарский районный отдел образования" акимата Кызылжарского района Северо-Казахстанской области, село Бесколь Кызылжарского района Северо-Казахстанской области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"Сивковская средняя школа" государственного учреждения "Кызылжарский районный отдел образования" акимата Кызылжарского района Северо-Казахстанской области, село Виноградовка Кызылжарского района Северо-Казахстанской области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"Новоникольская средняя школа" государственного учреждения "Кызылжарский районный отдел образования" акимата Кызылжарского района Северо-Казахстанской области, село Трудовое Кызылжарского района Северо-Казахстанской области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"Вознесенская основная школа" государственного учреждения "Кызылжарский районный отдел образования" акимата Кызылжарского района Северо-Казахстанской области, село Вознесенка Кызылжарского района Северо-Казахстанской области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"Глубоковская основная школа" государственного учреждения "Кызылжарский районный отдел образования" акимата Кызылжарского района Северо-Казахстанской области, село Глубокое Кызылжарского района Северо-Казахстанской области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"Приишимская основная школа" государственного учреждения "Кызылжарский районный отдел образования" акимата Кызылжарского районаСеверо-Казахстанской области, село Приишимка Кызылжарского района Северо-Казахстанской области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"Бугровская средняя школа" государственного учреждения "Кызылжарский районный отдел образования" акимата Кызылжарского района Северо-Казахстанской области, село Бугровое Кызылжарского района Северо-Казахстанской области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"Кустовская основная школа" государственного учреждения "Кызылжарский районный отдел образования" акимата Кызылжарского района Северо-Казахстанской области, село Кустовое Кызылжарского района Северо-Казахстанской области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"Красногорская основная школа" государственного учреждения "Кызылжарский районный отдел образования" акимата Кызылжарского района Северо-Казахстанской области, село Красная Горка Кызылжарского района Северо-Казахстанской области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"Байтерекская средняя школа" государственного учреждения "Кызылжарский районный отдел образования" акимата Кызылжарского района Северо-Казахстанской области, село Байтерек Кызылжарского района Северо-Казахстанской области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"Надеждинская основная школа" государственного учреждения "Кызылжарский районный отдел образования" акимата Кызылжарского района Северо-Казахстанской области, село Надежка Кызылжарского района Северо-Казахстанской области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"Чапаевская основная школа" государственного учреждения "Кызылжарский районный отдел образования" акимата Кызылжарского района Северо-Казахстанской области, село Чапаево Кызылжарского района Северо-Казахстанской области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"Новоникольская начальная школа" государственного учреждения "Кызылжарский районный отдел образования" акимата Кызылжарского района Северо-Казахстанской области, село Новоникольское Кызылжарского района Северо-Казахстанской области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"Школа-лицей "Парасат"" государственного учреждения "Кызылжарский районный отдел образования" акимата Кызылжарского района Северо-Казахстанской области, село Бесколь Кызылжарского района Северо-Казахстанской области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"Асановская средняя школа" государственного учреждения "Кызылжарский районный отдел образования" акимата Кызылжарского района Северо-Казахстанской области, село Асаново Кызылжарского района Северо-Казахстанской области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"Совхозная средняя школа" государственного учреждения "Кызылжарский районный отдел образования" акимата Кызылжарского района Северо-Казахстанской области, село Знаменское Кызылжарского района Северо-Казахстанской области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"Новокаменская средняя школа" государственного учреждения "Кызылжарский районный отдел образования" акимата Кызылжарского района Северо-Казахстанской области, село Новокаменка Кызылжарского района Северо-Казахстанской области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"Вагулинская средняя школа" государственного учреждения "Кызылжарский районный отдел образования" акимата Кызылжарского района Северо-Казахстанской области, село Вагулино Кызылжарского района Северо-Казахстанской области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"Озерная средняя школа" государственного учреждения "Кызылжарский районный отдел образования" акимата Кызылжарского района Северо-Казахстанской области, село Прибрежное Кызылжарского района Северо-Казахстанской области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"Пресновская средняя школа" государственного учреждения "Кызылжарский районный отдел образования" акимата Кызылжарского района Северо-Казахстанской области, село Пресновка Кызылжарского района Северо-Казахстанской области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"Желяковская начальная школа" государственного учреждения "Кызылжарский районный отдел образования" акимата Кызылжарского района Северо-Казахстанской области, село Желяково Кызылжарского района Северо-Казахстанской области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"Бескольская средняя школа-гимназия" государственного учреждения "Кызылжарский районный отдел образования" акимата Кызылжарского района Северо-Казахстанской области, село Бесколь Кызылжарского района Северо-Казахстанской области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"Барневская начальная школа" государственного учреждения "Кызылжарский районный отдел образования" акимата Кызылжарского района Северо-Казахстанской области, село Барневка Кызылжарского района Северо-Казахстанской области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"Боголюбовская средняя школа" государственного учреждения "Кызылжарский районный отдел образования" акимата Кызылжарского района Северо-Казахстанской области, село Боголюбово Кызылжарского района Северо-Казахстанской области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"Налобинская средняя школа" государственного учреждения "Кызылжарский районный отдел образования" акимата Кызылжарского района Северо-Казахстанской области, село Налобино Кызылжарского района Северо-Казахстанской области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"Якорьская средняя школа" государственного учреждения "Кызылжарский районный отдел образования" акимата Кызылжарского района Северо-Казахстанской области, село Якорь Кызылжарского района Северо-Казахстанской области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"Большемалышенская средняя школа" государственного учреждения "Кызылжарский районный отдел образования" акимата Кызылжарского района Северо-Казахстанской области, село Большая Малышка Кызылжарского района Северо-Казахстанской области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"Кондратовская средняя школа" государственного учреждения "Кызылжарский районный отдел образования" акимата Кызылжарского района Северо-Казахстанской области, село Кондратовка Кызылжарского района Северо-Казахстанской области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"Красноярская основная школа" государственного учреждения "Кызылжарский районный отдел образования" акимата Кызылжарского района Северо-Казахстанской области, село Красноярка Кызылжарского района Северо-Казахстанской области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"Рассветская средняя школа" государственного учреждения "Кызылжарский районный отдел образования" акимата Кызылжарского района Северо-Казахстанской области, село Рассвет Кызылжарского района Северо-Казахстанской области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"Подгорненская основная школа" государственного учреждения "Кызылжарский районный отдел образования" акимата Кызылжарского района Северо-Казахстанской области, село Подгорное Кызылжарского района Северо-Казахстанской области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"Березовская основная школа" государственного учреждения "Кызылжарский районный отдел образования" акимата Кызылжарского района Северо-Казахстанской области, село Березовка Кызылжарского района Северо-Казахстанской области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"Архангельская средняя школа" государственного учреждения "Кызылжарский районный отдел образования" акимата Кызылжарского района Северо-Казахстанской области, село Архангельское Кызылжарского района Северо-Казахстанской области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"Шаховская средняя школа" государственного учреждения "Кызылжарский районный отдел образования" акимата Кызылжарского района Северо-Казахстанской области, село Шаховское Кызылжарского района Северо-Казахстанской области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"Новоалександровская начальная школа" государственного учреждения "Кызылжарский районный отдел образования" акимата Кызылжарского района Северо-Казахстанской области, село Новоалександровка Кызылжарского района Северо-Казахстанской области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"Соколовская средняя школа" государственного учреждения "Кызылжарский районный отдел образования" акимата Кызылжарского района Северо-Казахстанской области, село Соколовка Кызылжарского района Северо-Казахстанской области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"Бескольская средняя школа №2" государственного учреждения "Кызылжарский районный отдел образования" акимата Кызылжарского района Северо-Казахстанской области, село Бесколь Кызылжарского района Северо-Казахстанской области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"Долматовская основная школа" государственного учреждения "Кызылжарский районный отдел образования" акимата Кызылжарского района Северо-Казахстанской области, село Долматово Кызылжарского района Северо-Казахстанской области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"Водопроводная основная школа" государственного учреждения "Кызылжарский районный отдел образования" акимата Кызылжарского района Северо-Казахстанской области, село Водопроводное Кызылжарского района Северо-Казахстанской области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"Беловская средняя школа" государственного учреждения "Кызылжарский районный отдел образования" акимата Кызылжарского района Северо-Казахстанской области, село Белое Кызылжарского района Северо-Казахстанской области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"Якорьская средняя школа" государственного учреждения "Кызылжарский районный отдел образования" акимата Кызылжарского района Северо-Казахстанской области, село Ольшанка Кызылжарского района Северо-Казахстанской области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6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коммунальном государственном учреждении "Рассветская средняя школа" государственного учреждения "Кызылжарский районный отдел образования" акимата Кызылжарского района Северо-Казахстанской области, село Семиполатное Кызылжарского района Северо-Казахстанской области</w:t>
            </w:r>
          </w:p>
        </w:tc>
        <w:tc>
          <w:tcPr>
            <w:tcW w:w="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0"/>
        <w:gridCol w:w="1920"/>
        <w:gridCol w:w="1920"/>
        <w:gridCol w:w="2971"/>
        <w:gridCol w:w="1920"/>
        <w:gridCol w:w="164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 в месяц (тенге)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месяц (тенге)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Ясли-сад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 при школе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неполным днем пребывания при школе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Ясли-сад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 при школе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 -центр с неполным днем пребывания при школе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46748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9900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3-х лет 11900 </w:t>
            </w:r>
          </w:p>
          <w:bookmarkEnd w:id="6"/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37902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9900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3-х лет 11900 </w:t>
            </w:r>
          </w:p>
          <w:bookmarkEnd w:id="7"/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47045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8800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3-х лет 11200 </w:t>
            </w:r>
          </w:p>
          <w:bookmarkEnd w:id="8"/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43504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7700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3-х лет 9100 </w:t>
            </w:r>
          </w:p>
          <w:bookmarkEnd w:id="9"/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49195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9900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3-х лет 11900 </w:t>
            </w:r>
          </w:p>
          <w:bookmarkEnd w:id="10"/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6500 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10366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12683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9711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10589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23007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7111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9156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17983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8538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28191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6500 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9633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20551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23196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11000 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26863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30489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25673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23483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11000 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24790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9508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21786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9983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23860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29275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17833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27713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11000 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20886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19667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16686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6500 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5695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28893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25516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9442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22115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6427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6500 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22362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13554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6500 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30175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11000 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26030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8011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9758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