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44bca" w14:textId="c844b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6 января 2020 года № 49/8 "Об утверждении бюджета Бескольского сельского округа Кызылжарского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30 сентября 2020 года № 57/9. Зарегистрировано Департаментом юстиции Северо-Казахстанской области 2 октября 2020 года № 6569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Бескольского сельского округа Кызылжарского района на 2020-2022 годы" от 6 января 2020 года № 49/8 (опубликовано 17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5866)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Бескольского сельского округа Кызылжарского района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880 762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50 298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830 464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894 049,2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–85 677,1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85 677,1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- 98 964,3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- 98 964,3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–85 677,1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13 287,2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сесcии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Кызылжарского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М.Данилова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Кызылжарского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2020 года № 57/9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49/8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Бескольского сельского округа Кызылжарского района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568"/>
        <w:gridCol w:w="1568"/>
        <w:gridCol w:w="4381"/>
        <w:gridCol w:w="36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880 762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830 464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830 464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894 049,2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25 678,4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25 678,4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25 678,4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727 889,8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727 889,8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727 889,8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85 677,1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85 677,1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25 677,1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25 677,1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25 677,1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-98 964,3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98 964,3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85 677,1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85 677,1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85 677,1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13 287,2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13 287,2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13 287,2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