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c76aa" w14:textId="bfc76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Кызылжарского районного маслихата Северо-Казахстанской области от 6 января 2020 года № 49/7 "Об утверждении бюджета Березовского сельского округа Кызылжарского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Кызылжарского районного маслихата Северо-Казахстанской области от 30 сентября 2020 года № 57/8. Зарегистрировано Департаментом юстиции Северо-Казахстанской области 5 октября 2020 года № 6574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Кызылжарский районный маслихат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Кызылжарского районного маслихата Северо-Казахстанской области "Об утверждении бюджета Березовского сельского округа Кызылжарского района на 2020-2022 годы" от 6 января 2020 года № 49/7 (опубликовано 17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5865)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Березовского сельского округа Кызылжарского района на 2020-2022 годы согласно приложениям 1, 2 и 3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45 911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4 674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41 237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45 911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сесcии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Кызылжарского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М.Данилова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Кызылжарского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А.Молдахметова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сентября 2020 года № 57/8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49/7</w:t>
            </w:r>
          </w:p>
        </w:tc>
      </w:tr>
    </w:tbl>
    <w:bookmarkStart w:name="z3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Березовского сельского округа Кызылжарского района на 2020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1"/>
        <w:gridCol w:w="664"/>
        <w:gridCol w:w="996"/>
        <w:gridCol w:w="10"/>
        <w:gridCol w:w="1349"/>
        <w:gridCol w:w="6024"/>
        <w:gridCol w:w="22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45 911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4 674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3 909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3 588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41 237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41 237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45 911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25 048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25 048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17 398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4 559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4 559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1 518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2 041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11 804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11 804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11 804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селах,поселках, сельских округах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