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e9207" w14:textId="d2e92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Кызылжарского района Северо Казахстанской области от 11 марта 2015 года № 115 "О создании государственного учреждения "Кызылжарский районный отдел ветеринарии"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Кызылжарского района Северо-Казахстанской области от 8 декабря 2020 года № 503. Зарегистрировано Департаментом юстиции Северо-Казахстанской области 9 декабря 2020 года № 6780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 акимат Кызылжарского района Северо – Казахстанской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Кызылжарского района Северо-Казахстанской области "О создании государственного учреждения "Кызылжарский районный отдел ветеринарии" от 11 марта 2015 года № 115 (опубликовано 9 апреля 2015 года в информационно-правовой системе нормативных правовых актов Республики Казахстан "Әділет", зарегистрировано в Реестре государственной регистрации нормативных правовых актов под № 3184).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Кызылжарского района Северо-Казахстанской области.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Кызылжарского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Ж.Садвокасов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