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1b0f8" w14:textId="c11b0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Кондратовка Петерфельдского сельского округа Кызылжарского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Петерфельдского сельского округа Кызылжарского района Северо-Казахстанской области от 28 февраля 2020 года № 15. Зарегистрировано Департаментом юстиции Северо-Казахстанской области 2 марта 2020 года № 6058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областной ономастической комиссии от 22 октября 2019 года, с учетом мнения населения села Кондратовка Кызылжарского района Северо-Казахстанской области, исполняющий обязанности акима Петерфельдского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следующим безымянным улицам села Кондратовка Петерфельдского сельского округа Кызылжарского района Северо-Казахстанской области, согласно прилагаемой схематической карте: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 1 - улица Абылай хан;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 2- улица Отан.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Петерфельдского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К.Имамутдинова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Петерфельдского сельского округа Кызылжарского района Северо-Казахстанской области от 28 февраля 2020 года № 15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наименований безымянным улицам села Кондратовка Петерфельдского сельского округа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502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акима Петерфельдского сельского округа К.Имамутдинова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