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e569" w14:textId="5a9e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Водопроводное Рассветского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Рассветского сельского округа Кызылжарского района Северо-Казахстанской области от 3 февраля 2020 года № 4. Зарегистрировано Департаментом юстиции Северо-Казахстанской области 5 февраля 2020 года № 5990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28 августа 2018 года, с учетом мнения населения села Водопроводное Кызылжарского района Северо-Казахстанской области аким Рассветского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Водопроводное Рассветского сельского округа Кызылжарского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1- улица Еңбек;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2- улица Нұрлы жол.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Рассветского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 Рассветского сельского округа Кызылжарского района Северо-Казахстанской области от 3 февраля 2020 года № 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Водопроводное Рассветского сельского округа Кызылжарского района Северо-Казахстанской области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