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1e3c" w14:textId="1761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Рассвет Рассветского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Рассветского сельского округа Кызылжарского района Северо-Казахстанской области от 24 февраля 2020 года № 7. Зарегистрировано Департаментом юстиции Северо-Казахстанской области 26 февраля 2020 года № 6033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Рассвет Кызылжарского района Северо-Казахстанской области аким Рассветского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Рассвет Рассветского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1- улица Бейбітшілік;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№ 2- улица Астана;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№3- улица Мағжан Жұмабаев;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4- улица Қожаберген жырау;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5- улица Қазақстан Конституциясы;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6- улица Жеңіс;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7- улица Бірлік;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8- улица Орталық;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9- улица Алаш;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10-улица Шапағат;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11-улица Шоқан Уәлиханов;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12-улица Желтоқсан;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13- улица Сегіз сері;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14- улица Қарағайлы;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15- улица Сәбит Мұқанов;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16- улица Құлагер;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17- улица Достық;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18- улица Жас өркен.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Рассветского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Рассветского сельского округа Кызылжарского района Северо-Казахстанской области от 24 февраля 2020 года № 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Рассвет Рассветского сельского округа Кызылжарского района Северо-Казахстанской области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