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6969" w14:textId="5966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Бастомарского сельского округа района Магжана Жумабаева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6 января 2020 года № 35-5. Зарегистрировано Департаментом юстиции Северо-Казахстанской области 10 января 2020 года № 5906.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Бастомарского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21 272,5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1 309,5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19 963,0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21 272,5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0,0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000000"/>
          <w:sz w:val="28"/>
        </w:rPr>
        <w:t>№ 43-5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Бастомарского сельского округа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Бастомарского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Бастомарского сельского округа;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Бастомарского сельского округа;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Бастомарского сельского округа.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сельского округа на 2020 год предусмотрен объем субвенции, передаваемой из районного бюджета в бюджет округа в сумме 18 487 тысяч тенге.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Бастомарского сельского округа на 2020 год поступление текущих трансфертов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Бастомарского сельского округа на 2020 год поступление текущих трансфертов из районного бюджета, в том числе: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на 2020-2025 годы,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декабря 2019 года № 990 "Об утверждении Государственной программы развития регионов на 2020-2025 годы";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оплату семинара "Государственные закупки Республики Казахстан на 2020 год";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приобретение аншлагов и номерков в сельский округ.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000000"/>
          <w:sz w:val="28"/>
        </w:rPr>
        <w:t>№ 37-15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Обеспечить в 2020 году выплату заработной платы работникам бюджетной сферы в полном объеме.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35-5</w:t>
            </w:r>
          </w:p>
        </w:tc>
      </w:tr>
    </w:tbl>
    <w:bookmarkStart w:name="z5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2020 год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Магжана Жумабаева Северо-Казахстанской области от 31.03.2020 </w:t>
      </w:r>
      <w:r>
        <w:rPr>
          <w:rFonts w:ascii="Times New Roman"/>
          <w:b w:val="false"/>
          <w:i w:val="false"/>
          <w:color w:val="ff0000"/>
          <w:sz w:val="28"/>
        </w:rPr>
        <w:t>№ 37-15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района Магжана Жумабаева Северо-Казахстанской области от 16.11.2020 </w:t>
      </w:r>
      <w:r>
        <w:rPr>
          <w:rFonts w:ascii="Times New Roman"/>
          <w:b w:val="false"/>
          <w:i w:val="false"/>
          <w:color w:val="ff0000"/>
          <w:sz w:val="28"/>
        </w:rPr>
        <w:t>№ 43-5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1 309,5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143,9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1 165,6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1 012,8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21 272,5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17 927,0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района Магжана Жумабаева Северо-Казахстанской области от 6 января 2020 года № 35-5</w:t>
            </w:r>
          </w:p>
        </w:tc>
      </w:tr>
    </w:tbl>
    <w:bookmarkStart w:name="z4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2021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19 411,0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19 411,0</w:t>
            </w:r>
          </w:p>
        </w:tc>
      </w:tr>
    </w:tbl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19 437,0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2 352,0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района Магжана Жумабаева Северо-Казахстанской области от 6 января 2020 года № 35-5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Бастомарского сельского округа района Магжана Жумабаева на 2022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2 959,0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20 382,0</w:t>
            </w:r>
          </w:p>
        </w:tc>
      </w:tr>
    </w:tbl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23 816,0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