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aaf2" w14:textId="1f0a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Полудинского сельского округа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35-14. Зарегистрировано Департаментом юстиции Северо-Казахстанской области 14 января 2020 года № 5940.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Полудинского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27 965,0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25 372,0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27 965,0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18 000,0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18 000,0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-18 000,0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18 000,0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18 000,0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Полудинского сельского округа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Полудинского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Полудинского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Полудинского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Полудинского сельского округа.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19 856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Полудинского сельского округа на 2020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Полудинского сельского округа на 2020 год поступление текущих трансфертов из районного бюджета,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населенных пунктов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 сельского округа;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и озеленение населенных пунктов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до 2025 года".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оплату семинара "Государственные закупки Республики Казахстан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аншлагов и номерков в сельский округ.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5-1. Учесть в бюджете Полудинского сельского округа на 2020 год расходы за счет внутренних займов в рамках программы Дорожной карты занятости на обустройство спортивно-игровой площадки в селе Полудино.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 2020 году выплату заработной платы работникам бюджетной сферы в полном объеме.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35-14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2020 год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720"/>
        <w:gridCol w:w="2877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35-14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20 849,0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35-14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21 891,0</w:t>
            </w:r>
          </w:p>
        </w:tc>
      </w:tr>
    </w:tbl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