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0405" w14:textId="fa80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Конюховского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35-9. Зарегистрировано Департаментом юстиции Северо-Казахстанской области 14 января 2020 года № 5948.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Конюховского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29 646,5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1 048,4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28 598,1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29 646,5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Конюховского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Конюховского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Конюховского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Конюховского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Конюховского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14 922 тысяч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Конюховского сельского округа на 2020 год поступление текущих трансфертов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хозяйственной постройки;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Конюховского сельского округа на 2020 год поступление текущих трансфертов из районного бюджета,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функционирования автомобильных дорог сельского округа.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Обеспечить в 2020 году выплату заработной платы работникам бюджетной сферы в полном объеме.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35-9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2020 год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35-9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35-9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