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eb7a" w14:textId="345e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Аққайың района Магжана Жумабаева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января 2020 года № 35-2. Зарегистрировано Департаментом юстиции Северо-Казахстанской области 15 января 2020 года № 5961.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решения и приложений слово "Аккайын" заменено соответственно словом "Аққайың"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ff0000"/>
          <w:sz w:val="28"/>
        </w:rPr>
        <w:t>№ 37-12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Аққайың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53 257,4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2 863,0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50 394,4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53 257,4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5 290,0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5 290,0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-5 290,0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5 290,0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5 290,0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сельского округа Аққайың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 Аққайың;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сельского округа Аққайың;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налог на транспортные средства: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 Аққайың;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 Аққайың.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2020 год предусмотрен объем субвенции, передаваемой из районного бюджета в бюджет округа в сумме 17 677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бюджете сельского округа Аққайың на 2020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 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Учесть в бюджете сельского округа Аққайың на 2020 год поступление текущих трансфертов из областного бюджета на текущий ремонт водоразводящих сетей села Хлебороб.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 в бюджете сельского округа на Аққайың 2020 год за счет внутренних займов в рамках программы Дорожной карты занятости: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водоразводящих сетей села Хлебороб;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в селе Хлебороб.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Аққайың на 2020 год поступление текущих трансфертов из районного бюджета (города областного значения),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населенных пунктов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функционирования автомобильных дорог населенных пунктов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до 2025 года";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оплату семинара "Государственные закупки Республики Казахстан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аншлагов и номерков в сельский округ;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изготовление детской игровой площадки в селе Октябрьское;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здания в акимат сельского округа Аққайың;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текущий ремонт уличного освещения сельского округа Аққайың;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подключение жилых домов сельского округа Аққайың к сетям электроснабжения;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оплату электроэнергии для отопления пункта раздачи воды сельского округа Аққайың.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20.08.2020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16.11.2020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Обеспечить в 2020 году выплату заработной платы работникам бюджетной сферы в полном объеме.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53 257,4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53 257,4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6 января 2020 года № 35-2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18 561,0</w:t>
            </w:r>
          </w:p>
        </w:tc>
      </w:tr>
    </w:tbl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6 января 2020 года № 35-2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19 489,0</w:t>
            </w:r>
          </w:p>
        </w:tc>
      </w:tr>
    </w:tbl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