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9b08e" w14:textId="b89b0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района Магжана Жумабаева Северо-Казахстанской области от 6 января 2020 года № 35-15 "Об утверждении бюджета Тамановского сельского округа района Магжана Жумабаева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Магжана Жумабаева Северо-Казахстанской области от 31 марта 2020 года № 37-25. Зарегистрировано Департаментом юстиции Северо-Казахстанской области 7 апреля 2020 года № 6160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</w:t>
      </w:r>
      <w:r>
        <w:rPr>
          <w:rFonts w:ascii="Times New Roman"/>
          <w:b w:val="false"/>
          <w:i w:val="false"/>
          <w:color w:val="000000"/>
          <w:sz w:val="28"/>
        </w:rPr>
        <w:t>статьи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маслихат района Магжана Жумабаева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Магжана Жумабаева Северо-Казахстанской области "Об утверждении бюджета Тамановского сельского округа района Магжана Жумабаева на 2020-2022 годы" от 6 января 2020 года № 35-15 (опубликовано 20 января 2020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5907)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Тамановского сельского округа района Магжана Жумабаева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15 591,0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3 041,0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12 550,0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15 591,0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подпунктами 4), 5) следующего содержания: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"4) на оплату семинара "Государственные закупки Республики Казакстан на 2020 год";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приобретение аншлагов и номерков в сельский округ.";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Ж.Хайдарова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Магжана Жумабаева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Т.Абильмажинов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 района Магжана Жумабаева Северо-Казахстанской области от 31 марта 2020 года № 37-25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маслихата района Магжана Жумабаева Северо-Казахстанской области от 6 января 2020 года № 35-15</w:t>
            </w:r>
          </w:p>
        </w:tc>
      </w:tr>
    </w:tbl>
    <w:bookmarkStart w:name="z3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Тамановского сельского округа района Магжана Жумабаева на 2020 год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2"/>
        <w:gridCol w:w="1316"/>
        <w:gridCol w:w="1316"/>
        <w:gridCol w:w="5826"/>
        <w:gridCol w:w="2700"/>
      </w:tblGrid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3 041,0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12 550,0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15 591,0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12 251,0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1 076,0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1 600,0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 ) бюджета 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16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