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71a5" w14:textId="76a7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19 марта 2020 года № 37-4 "Об утверждении Правил оказания социальной помощи, размеров и определения перечня отдельных категорий нуждающихся граждан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12 июня 2020 года № 39-6. Зарегистрировано Департаментом юстиции Северо-Казахстанской области 23 июня 2020 года № 6386. Утратило силу решением маслихата района Магжана Жумабаева Северо-Казахстанской области от 24 октября 2023 года № 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области" от 19 марта 2020 года № 37-4 (опубликовано 08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6137) (далее - Правила)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Социальная помощь по основанию, указанного в подпункте 21) приложения 3 к настоящим Правилам предоставляется гражданам (семье) без учета доходов лица (семьи) в размере 100 (ста) месячных расчетных показателей, единовременно.";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Социальная помощь по основанию, указанному в подпункте 23) приложения 3 к настоящим Правилам предоставляется детям, заболевание которых, вызвано вирусом иммунодефицита человека (ВИЧ) ежемесячно в размере двухкратного прожиточного минимума.";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В.Кондратов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2020 года № 39-6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 лица (семьи), не превышающего порога однократного размера прожиточного минимума;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нуждаемость лиц, страдающих онкологическими заболеваниями 3-4 стадии, лиц, не достигших 18 лет без учета стадии, в оказании социальной помощи по предъявлению справки из учреждения здравоохранения;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нуждаемость неполных многодетных семьей, имеющие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нуждаемость ветеранов, а также других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в зубопротезировании;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нуждаемость ветеранов, а также других лиц, указанных в статьях 4, 5, 6, подпунктах 3), 4) статьи 7 и статьи 17 Закона Республики Казахстан от 6 мая 2020 года "О ветеранах" в санаторно-курортном лечении в санаториях и профилакториях Республики Казахстан;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нуждаемость ветеранов, а также других лиц, указанных в статьях 4, 5, 6, подпункте 3) статьи 7 и статьи 8 Закона Республики Казахстан от 6 мая 2020 года "О ветеранах" в возмещении затрат за оплату коммунальных услуг и приобретения топлива;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нуждаемость лиц больных активной формой туберкулеза в усиленном дополнительном питании, находящихся на амбулаторном лечении, с предоставлением справки из учреждения здравоохранения;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нуждаемость ветеранов, а также других лиц, указанных в статьях 4, 5, 6, 7, 8 и статьи 17 Закона Республики Казахстан от 6 мая 2020 года "О ветеранах", а также лиц, пострадавших в зоне Семипалатинского ядерного полигона, инвалидов 1, 2, 3 группы от общего заболевания, детей-инвалидов и граждан, сопровождающих детей-инвалидов, в проезде железнодорожным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 и обратно по территории Республики Казахстан, с предъявлением проездного документа;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причинение ущерба гражданину (семье) либо его имуществу вследствие стихийного бедствия или пожара;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наличие в малообеспеченных семьях студентов, обучающихся в организациях высшего профессионального образования по очной форме обучения, расположенных на территории Северо-Казахстанской области, не ставшие обладателями государственных общеобразовательных грантов и кредитов;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нуждаемость детей в постоянном уходе и дополнительном усиленном питании, у которых заболевание вызвано вирусом иммунодефицита человека (ВИЧ), с предоставлением справки из учреждения здравоохранения;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