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ac9d" w14:textId="1a5a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35-13 "Об утверждении бюджета сельского округа Ноғайбай би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41-11. Зарегистрировано Департаментом юстиции Северо-Казахстанской области 26 августа 2020 года № 6495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Ноғайбай би сельского округа района Магжана Жумабаева на 2020-2022 годы" от 6 января 2020 года № 35-13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5939)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сельского округа Ноғайбай би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119 110,0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113 961,0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119 110,0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21 908,1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21 908,1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-21 908,1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21 908,1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21 908,1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обустройство сквера села Надежка.";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Ноғайбай би на 2020 год расходы за счет внутренних займов в рамках программы Дорожной карты занятости: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обустройство сквера в селе Надежка;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освещения села Надежка.";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 следующего содержания: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на текущий ремонт водоразводящих сетей села Надежка;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текущий ремонт фасада здания дома культуры сельского округа Ноғайбай би.";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35-13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Ногайбай би района Магжана Жумабаева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279"/>
        <w:gridCol w:w="1280"/>
        <w:gridCol w:w="5666"/>
        <w:gridCol w:w="2964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119 110,0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5 149,0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4 425,0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113 961,0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113 961,0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119 110,0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17 074,0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52 425,0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21 908,1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21 908,1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21 908,1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14 908,1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-21 908,1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21 908,1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