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716b" w14:textId="21a7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 "Об утверждении бюджета Авангардского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20 августа 2020 года № 41-1. Зарегистрировано Департаментом юстиции Северо-Казахстанской области 26 августа 2020 года № 6504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Авангардского сельского округа района Магжана Жумабаева на 2020-2022 годы" от 6 января 2020 года № 35-1 (опубликовано 23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5959)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Авангардского сельского округа района Магжана Жумабаева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16 730,0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13 775,0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16 730,0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13 500,0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13 500,0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-13 500,0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13 500,0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13 500,0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обеспечение деятельности аппарата акима сельского округа;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освещение Авангардского сельского округа.";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Авангардского сельского округа на 2020 год расходы за счет внутренних займов в рамках программы "Дорожной карты занятости" на обустройство спортивно-игровой площадки в селе Полтавка.";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августа 2020 года № 41-1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Авангардского сельского округа района Магжана Жумабаева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1291"/>
        <w:gridCol w:w="1291"/>
        <w:gridCol w:w="5720"/>
        <w:gridCol w:w="2877"/>
      </w:tblGrid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2 636,0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13 775,0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