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cf9d8" w14:textId="7ecf9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24 декабря 2019 года № 34-1 "Об утверждении бюджета района Магжана Жумабаева Северо-Казахстанской области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9 октября 2020 года № 42-1. Зарегистрировано Департаментом юстиции Северо-Казахстанской области 16 октября 2020 года № 6591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района Магжана Жумабаева Северо-Казахстанской области на 2020-2022 годы" от 24 декабря 2019 года № 34-1 (опубликовано 7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5773)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бюджет района Магжана Жумабаева Северо-Казахстанской области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9 295 502,0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851 141,0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5 200,0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5 650,0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8 433 511,0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9 395 438,1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639 184,4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647 726,4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8 542,0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- 739 120,5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739 120,5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647 726,4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8 542,0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99 936,1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21)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"21) на доплату за квалификационную категорию педагогического мастерства.";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55), 56) следующего содержания: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"55) на разработку упрощенного варианта генерального плана совмещенного с проектом детальной планировки села Советское;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56) на текущий ремонт здания центра досуга в селе Лебяжье.";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"12. Утвердить резерв местного исполнительного органа на 2020 год в сумме 63 200 тысяч тенге.";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Г.Сагандыкова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 № 42-1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Магжана Жумабаева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 № 34-1</w:t>
            </w:r>
          </w:p>
        </w:tc>
      </w:tr>
    </w:tbl>
    <w:bookmarkStart w:name="z4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2020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1083"/>
        <w:gridCol w:w="1083"/>
        <w:gridCol w:w="6401"/>
        <w:gridCol w:w="2936"/>
      </w:tblGrid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9 295 502,0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851 141,0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295 592,0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295 592,0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323 300,0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144 249,0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8 433 511,0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8 433 510,8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8 433 510,8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9 395 438,1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880 577,1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18 340,1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177 304,1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135 728,1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36 924,6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645 031,4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12 711,7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421,3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631 898,4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39 901,5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38 071,9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16 145,4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7 307,4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7 809,2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4 546 254,1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4 512 321,1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3 947 478,1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43 562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63 302,0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стредств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17 651,0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и юношества по спорту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622 838,1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584 929,1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42 466,5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211 081,5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Казахстан.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103 252,1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37 413,1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, выплате и доставке пособий и других социальных выплат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115 055,6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42 471,0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25 860,7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37 909,0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18 611,0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детей школьного возраста из отдаленных населенных пунктов, переданных временной семье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11 340,0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1 339 271,6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730 732,6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38 639,5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115 538,1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549 605,0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501 019,0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401 019,0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381 554,1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24 445,0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7 933,1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89 826,0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267 283,1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25 010,0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13 974,0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122 547,0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53 562,0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35 856,1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104 929,1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10 965,1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74 414,0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48 747,8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8 082,0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17 385,7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 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19 550,0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18 333,0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1 217,0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36 285,2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31 973,0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4 312,2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1 008 857,1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1 008 857,1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355 743,1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9 956,0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637 658,0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46 920,0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340 763,4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305 015,0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639 184,4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398 980,0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173 548,0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8 483,0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53 065,0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112 000,0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Государственной программы развития продуктивной занятости и массового предпринимательства на 2017 – 2021 годы "Еңбек"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225 432,0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208 981,4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208 981,4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208 981,4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39 765,0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-739 120,5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739 120,5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647 726,4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8 542,0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99 936,1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