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3696" w14:textId="5453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35-6 "Об утверждении бюджета города Булаево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ноября 2020 года № 44-5. Зарегистрировано Департаментом юстиции Северо-Казахстанской области 2 декабря 2020 года № 6742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2020-2022 годы" от 6 января 2020 года № 35-6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504 558,1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476 523,1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517 423,4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–25 000,0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-37 865,3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37 865,3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12 865,3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подключение жилых домов к системе централизованного водоснабжения и его распределению.";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35-6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504 558,1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517 423,4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